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bbd68" w14:textId="c1bb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қаласының аумағында сайлау учаскелерін құру туралы</w:t>
      </w:r>
    </w:p>
    <w:p>
      <w:pPr>
        <w:spacing w:after="0"/>
        <w:ind w:left="0"/>
        <w:jc w:val="both"/>
      </w:pPr>
      <w:r>
        <w:rPr>
          <w:rFonts w:ascii="Times New Roman"/>
          <w:b w:val="false"/>
          <w:i w:val="false"/>
          <w:color w:val="000000"/>
          <w:sz w:val="28"/>
        </w:rPr>
        <w:t>Қостанай облысы Арқалық қаласы әкімінің 2020 жылғы 1 сәуірдегі № 3 шешімі. Қостанай облысының Әділет департаментінде 2020 жылғы 2 сәуірде № 9072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Арқалық қалалық аумақтық сайлау комиссиясының келісімі бойынша Арқалық қаласының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Арқалық қаласы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2. Әкімнің мынадай:</w:t>
      </w:r>
    </w:p>
    <w:bookmarkEnd w:id="2"/>
    <w:bookmarkStart w:name="z7" w:id="3"/>
    <w:p>
      <w:pPr>
        <w:spacing w:after="0"/>
        <w:ind w:left="0"/>
        <w:jc w:val="both"/>
      </w:pPr>
      <w:r>
        <w:rPr>
          <w:rFonts w:ascii="Times New Roman"/>
          <w:b w:val="false"/>
          <w:i w:val="false"/>
          <w:color w:val="000000"/>
          <w:sz w:val="28"/>
        </w:rPr>
        <w:t xml:space="preserve">
      "Арқалық қаласы аумағында сайлау учаскелерін құру туралы" 2015 жылғы 5 қазандағы </w:t>
      </w:r>
      <w:r>
        <w:rPr>
          <w:rFonts w:ascii="Times New Roman"/>
          <w:b w:val="false"/>
          <w:i w:val="false"/>
          <w:color w:val="000000"/>
          <w:sz w:val="28"/>
        </w:rPr>
        <w:t>№ 10</w:t>
      </w:r>
      <w:r>
        <w:rPr>
          <w:rFonts w:ascii="Times New Roman"/>
          <w:b w:val="false"/>
          <w:i w:val="false"/>
          <w:color w:val="000000"/>
          <w:sz w:val="28"/>
        </w:rPr>
        <w:t xml:space="preserve"> (2015 жылғы 23 қазанда "Арқалық хабары" газетінде жарияланған, Нормативтік құқықтық актілерді мемлекеттік тіркеу тізілімінде № 5930 болып тіркелген);</w:t>
      </w:r>
    </w:p>
    <w:bookmarkEnd w:id="3"/>
    <w:bookmarkStart w:name="z8" w:id="4"/>
    <w:p>
      <w:pPr>
        <w:spacing w:after="0"/>
        <w:ind w:left="0"/>
        <w:jc w:val="both"/>
      </w:pPr>
      <w:r>
        <w:rPr>
          <w:rFonts w:ascii="Times New Roman"/>
          <w:b w:val="false"/>
          <w:i w:val="false"/>
          <w:color w:val="000000"/>
          <w:sz w:val="28"/>
        </w:rPr>
        <w:t xml:space="preserve">
      "Қала әкімінің 2015 жылғы 5 қазандағы № 10 "Арқалық қаласы аумағында сайлау учаскелерін құру туралы" шешіміне өзгерістер енгізу туралы" 2015 жылғы 5 қарашадағы </w:t>
      </w:r>
      <w:r>
        <w:rPr>
          <w:rFonts w:ascii="Times New Roman"/>
          <w:b w:val="false"/>
          <w:i w:val="false"/>
          <w:color w:val="000000"/>
          <w:sz w:val="28"/>
        </w:rPr>
        <w:t>№ 12</w:t>
      </w:r>
      <w:r>
        <w:rPr>
          <w:rFonts w:ascii="Times New Roman"/>
          <w:b w:val="false"/>
          <w:i w:val="false"/>
          <w:color w:val="000000"/>
          <w:sz w:val="28"/>
        </w:rPr>
        <w:t xml:space="preserve"> шешімдерінің (2015 жылғы 20 қарашада "Арқалық хабары" газетінде жарияланған, Нормативтік құқықтық актілерді мемлекеттік тіркеу тізілімінде № 6000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3. "Арқалық қаласы әкімінің аппараты"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6"/>
    <w:bookmarkStart w:name="z11" w:id="7"/>
    <w:p>
      <w:pPr>
        <w:spacing w:after="0"/>
        <w:ind w:left="0"/>
        <w:jc w:val="both"/>
      </w:pPr>
      <w:r>
        <w:rPr>
          <w:rFonts w:ascii="Times New Roman"/>
          <w:b w:val="false"/>
          <w:i w:val="false"/>
          <w:color w:val="000000"/>
          <w:sz w:val="28"/>
        </w:rPr>
        <w:t>
      2) осы шешімді ресми жарияланғанынан кейін Арқалық қаласы әкімдігінің интернет - 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4. Осы шешімнің орындалуын бақылау Арқалық қаласы әкімі аппаратының басшысына жүктелсін.</w:t>
      </w:r>
    </w:p>
    <w:bookmarkEnd w:id="8"/>
    <w:bookmarkStart w:name="z13" w:id="9"/>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2020 жылғы 1 сәуірдегі</w:t>
            </w:r>
            <w:r>
              <w:br/>
            </w:r>
            <w:r>
              <w:rPr>
                <w:rFonts w:ascii="Times New Roman"/>
                <w:b w:val="false"/>
                <w:i w:val="false"/>
                <w:color w:val="000000"/>
                <w:sz w:val="20"/>
              </w:rPr>
              <w:t>№ 3 шешіміне</w:t>
            </w:r>
            <w:r>
              <w:br/>
            </w:r>
            <w:r>
              <w:rPr>
                <w:rFonts w:ascii="Times New Roman"/>
                <w:b w:val="false"/>
                <w:i w:val="false"/>
                <w:color w:val="000000"/>
                <w:sz w:val="20"/>
              </w:rPr>
              <w:t>қосымша</w:t>
            </w:r>
          </w:p>
        </w:tc>
      </w:tr>
    </w:tbl>
    <w:bookmarkStart w:name="z16" w:id="10"/>
    <w:p>
      <w:pPr>
        <w:spacing w:after="0"/>
        <w:ind w:left="0"/>
        <w:jc w:val="left"/>
      </w:pPr>
      <w:r>
        <w:rPr>
          <w:rFonts w:ascii="Times New Roman"/>
          <w:b/>
          <w:i w:val="false"/>
          <w:color w:val="000000"/>
        </w:rPr>
        <w:t xml:space="preserve"> Арқалық қаласының аумағындағы сайлау учаскелері</w:t>
      </w:r>
    </w:p>
    <w:bookmarkEnd w:id="10"/>
    <w:p>
      <w:pPr>
        <w:spacing w:after="0"/>
        <w:ind w:left="0"/>
        <w:jc w:val="both"/>
      </w:pPr>
      <w:r>
        <w:rPr>
          <w:rFonts w:ascii="Times New Roman"/>
          <w:b w:val="false"/>
          <w:i w:val="false"/>
          <w:color w:val="ff0000"/>
          <w:sz w:val="28"/>
        </w:rPr>
        <w:t xml:space="preserve">
      Ескерту. Қосымша жаңа редакцияда - Қостанай облысы Арқалық қаласы әкімінің 05.01.2022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1. № 79 сайлау учаскесі, Арқалық қаласының шекараларында, көшелер: Маясовой 22, 24, 28, Әуелбеков 3, 16, 24, 28, 30, Ш. Жәнібек 53, 71, Қаиырбеков 23, 56, 58, 70, 76, 80, Горбачев 52, 54, 57, 59, 61, 63, 65, Қозыбаев 16, Дулатов 42, 58, 60, 64, Абай даңғылы 64, 66, 68, 70, 72.</w:t>
      </w:r>
    </w:p>
    <w:bookmarkStart w:name="z23" w:id="11"/>
    <w:p>
      <w:pPr>
        <w:spacing w:after="0"/>
        <w:ind w:left="0"/>
        <w:jc w:val="both"/>
      </w:pPr>
      <w:r>
        <w:rPr>
          <w:rFonts w:ascii="Times New Roman"/>
          <w:b w:val="false"/>
          <w:i w:val="false"/>
          <w:color w:val="000000"/>
          <w:sz w:val="28"/>
        </w:rPr>
        <w:t>
      Учаскенің орналасқан жері: Арқалық қаласы, Маясовой көшесі, 9/1, Қостанай облысы әкімдігі білім басқармасының "Арқалық қаласы білім бөлімінің А.Байтұрсынов атындағы бастауыш гимназиясы" коммуналдық мемлекеттік мекемесінің ғимараты.</w:t>
      </w:r>
    </w:p>
    <w:bookmarkEnd w:id="11"/>
    <w:bookmarkStart w:name="z24" w:id="12"/>
    <w:p>
      <w:pPr>
        <w:spacing w:after="0"/>
        <w:ind w:left="0"/>
        <w:jc w:val="both"/>
      </w:pPr>
      <w:r>
        <w:rPr>
          <w:rFonts w:ascii="Times New Roman"/>
          <w:b w:val="false"/>
          <w:i w:val="false"/>
          <w:color w:val="000000"/>
          <w:sz w:val="28"/>
        </w:rPr>
        <w:t>
      2. № 80 сайлау учаскесі, Арқалық қаласының шекараларында, көшелер: Пионерский 2, 3, 4, 6, 7, 7А, 8, 9, 10, 12, 14, 16, 18, 20, 22, 24, 26, 28, 30, Пролетарский 1, 3, 5, 7, 8, 9, 11, 13, 15, 17, 19, 21, 23, 25, 27, 29, 31, 33, 35, 37, 39, Рабочий 1, 2, 3, 4, 5, 6, 7, 8, 9, 10, 11, 12, 13, 14, 15, 15/1, 16, 17, 18, 19, 20, 21, 22, 23, 24, 25, 26, Рудничная 1, 2, 3, 4, 5, 6, 7, 8, 9, 10, 11, 12, 13, 14, 14/1, 17, 18, 19, 20, 21, 22, 23, 24, 25, 26, 27, 28, 29, 30, 31, 32, 33, 34, 35, 36, 37, 38, Северный 1, 2, 3, 4, 5, 6, 7, 8, 9, 11, 13, 15, 17, 17/1, 19, 21, 23, 25, 27, 29, 31, 33, Тургайский 25, Кооперативный 1, 3, 4, 5, 6, 7, 8, 9, 11, 12, 13, 15, 16, 17, 17/1, 17/2, 18, 19, 21, 22, 23, 24, 25, 26, 27, 28, 29, 30, 31, 32, 33, 34, 35, 36, Элеваторная 1, 2, 3, 4, 5, 6, 7, 8, 9, 10, 11, 12, 13, 14, 15, 16, 17, 18, 19, 20, 21, 22, 22/1, 22/2, 23, 24, 24/1, 25, 26, 27, 28, 29/1, 29/2, 30, 31, 32, 33, 34, 35, 36, 38, 39, Ш. Жәнібек 186, 186/1, 190, 194, Байқадамов 2, 3, 5, 7, 9, 11, 13, 15, 17, 19, Мауленов 2, Кусаинова 1, 2, 4, 5, 6, 7, 8, 9, 12, 13, 14, 15, 17, 19, 20, 21, 22, 23, 25, 27, 28, 29, 30, 35, 37, 39, 43, 45, 63, 67, 69, 79, Трофимова 1, 3, 4, 5, 7, 10, 11, 12, 13, 15, 20, 21, 22, 23, 24, 28, 30, 35, 38, 39, 42, 43, 49, 51, 53, 55, 57, 59, Труд 1, 2, 3, 6, 7, 8, 9, 10, 12, 14, 16, 24, 26, Комаров 2, 3, 8, 9, 11, 12, 12/1, 13, 14, 18, 22, Северный тұйық көшесі 5, 6, 8, 9, 10, 11, 12, 13, 14, 15, 16, 17, 18, 19, 20, 22, 24, 26, 28, 30, Полевой тұйық көшесі 2А, 3, 4, 5, 6, 7, 8, 9, 10, 11, 12, 13, 15, 17, 19, 21, 23, Светлый тұйық көшесі 1, 2, 3, 4, 5, 6, 7, 8, 9, 11, 12, 13, 14, 24, Көктем тұйық көшесі 5, Абай даңғылы 53, 55, 57, 59, 61, 63, 65, 67, 69, 71, 77, 79, 81, 83, 85, 87, 91, 97, 134, 136А, 138, 140, 144, 144/1, 146, 148, 150, 172.</w:t>
      </w:r>
    </w:p>
    <w:bookmarkEnd w:id="12"/>
    <w:bookmarkStart w:name="z25" w:id="13"/>
    <w:p>
      <w:pPr>
        <w:spacing w:after="0"/>
        <w:ind w:left="0"/>
        <w:jc w:val="both"/>
      </w:pPr>
      <w:r>
        <w:rPr>
          <w:rFonts w:ascii="Times New Roman"/>
          <w:b w:val="false"/>
          <w:i w:val="false"/>
          <w:color w:val="000000"/>
          <w:sz w:val="28"/>
        </w:rPr>
        <w:t>
      Учаскенің орналасқан жері: Арқалық қаласы, Ш. Жәнібек көшесі, 178, Қостанай облысы әкімдігі білім басқармасының "Арқалық қаласы білім бөлімінің № 10 жалпы білім беретін мектебі" коммуналдық мемлекеттік мекемесінің ғимараты.</w:t>
      </w:r>
    </w:p>
    <w:bookmarkEnd w:id="13"/>
    <w:bookmarkStart w:name="z26" w:id="14"/>
    <w:p>
      <w:pPr>
        <w:spacing w:after="0"/>
        <w:ind w:left="0"/>
        <w:jc w:val="both"/>
      </w:pPr>
      <w:r>
        <w:rPr>
          <w:rFonts w:ascii="Times New Roman"/>
          <w:b w:val="false"/>
          <w:i w:val="false"/>
          <w:color w:val="000000"/>
          <w:sz w:val="28"/>
        </w:rPr>
        <w:t>
      3. № 81 сайлау учаскесі, Қызыл жұлдыз ауылының шекараларында.</w:t>
      </w:r>
    </w:p>
    <w:bookmarkEnd w:id="14"/>
    <w:bookmarkStart w:name="z27" w:id="15"/>
    <w:p>
      <w:pPr>
        <w:spacing w:after="0"/>
        <w:ind w:left="0"/>
        <w:jc w:val="both"/>
      </w:pPr>
      <w:r>
        <w:rPr>
          <w:rFonts w:ascii="Times New Roman"/>
          <w:b w:val="false"/>
          <w:i w:val="false"/>
          <w:color w:val="000000"/>
          <w:sz w:val="28"/>
        </w:rPr>
        <w:t>
      Учаскенің орналасқан жері: Арқалық қаласы, Қызыл жұлдыз ауылы, Қызыл жұлдыз көшесі, 19, Қостанай облысы әкімдігі білім басқармасының "Арқалық қаласы білім бөлімінің Қызылжұлдыз негізгі орта мектебі" коммуналдық мемлекеттік мекемесінің ғимараты.</w:t>
      </w:r>
    </w:p>
    <w:bookmarkEnd w:id="15"/>
    <w:bookmarkStart w:name="z28" w:id="16"/>
    <w:p>
      <w:pPr>
        <w:spacing w:after="0"/>
        <w:ind w:left="0"/>
        <w:jc w:val="both"/>
      </w:pPr>
      <w:r>
        <w:rPr>
          <w:rFonts w:ascii="Times New Roman"/>
          <w:b w:val="false"/>
          <w:i w:val="false"/>
          <w:color w:val="000000"/>
          <w:sz w:val="28"/>
        </w:rPr>
        <w:t>
      4. № 82 сайлау учаскесі, Родина ауылының шекараларында.</w:t>
      </w:r>
    </w:p>
    <w:bookmarkEnd w:id="16"/>
    <w:bookmarkStart w:name="z29" w:id="17"/>
    <w:p>
      <w:pPr>
        <w:spacing w:after="0"/>
        <w:ind w:left="0"/>
        <w:jc w:val="both"/>
      </w:pPr>
      <w:r>
        <w:rPr>
          <w:rFonts w:ascii="Times New Roman"/>
          <w:b w:val="false"/>
          <w:i w:val="false"/>
          <w:color w:val="000000"/>
          <w:sz w:val="28"/>
        </w:rPr>
        <w:t>
      Учаскенің орналасқан жері: Арқалық қаласы, Родина ауылы, Гагарин көшесі, 23, Қостанай облысы әкімдігі білім басқармасының "Арқалық қаласы білім бөлімінің Родина жалпы білім беретін мектебі" коммуналдық мемлекеттік мекемесінің ғимараты.</w:t>
      </w:r>
    </w:p>
    <w:bookmarkEnd w:id="17"/>
    <w:bookmarkStart w:name="z30" w:id="18"/>
    <w:p>
      <w:pPr>
        <w:spacing w:after="0"/>
        <w:ind w:left="0"/>
        <w:jc w:val="both"/>
      </w:pPr>
      <w:r>
        <w:rPr>
          <w:rFonts w:ascii="Times New Roman"/>
          <w:b w:val="false"/>
          <w:i w:val="false"/>
          <w:color w:val="000000"/>
          <w:sz w:val="28"/>
        </w:rPr>
        <w:t>
      5. № 83 сайлау учаскесі, Қайыңды ауылының шекараларында.</w:t>
      </w:r>
    </w:p>
    <w:bookmarkEnd w:id="18"/>
    <w:bookmarkStart w:name="z31" w:id="19"/>
    <w:p>
      <w:pPr>
        <w:spacing w:after="0"/>
        <w:ind w:left="0"/>
        <w:jc w:val="both"/>
      </w:pPr>
      <w:r>
        <w:rPr>
          <w:rFonts w:ascii="Times New Roman"/>
          <w:b w:val="false"/>
          <w:i w:val="false"/>
          <w:color w:val="000000"/>
          <w:sz w:val="28"/>
        </w:rPr>
        <w:t>
      Учаскенің орналасқан жері: Арқалық қаласы, Қайыңды ауылы, Тонашин көшесі, 26, Арқалық қаласы әкімдігінің Арқалық қаласының мәдениет және тілдерді дамыту бөлімінің "Арқалық қалалық Мәдениет сарайы" мемлекеттік коммуналдық қазыналық кәсіпорнының ауыл клубының ғимараты.</w:t>
      </w:r>
    </w:p>
    <w:bookmarkEnd w:id="19"/>
    <w:bookmarkStart w:name="z32" w:id="20"/>
    <w:p>
      <w:pPr>
        <w:spacing w:after="0"/>
        <w:ind w:left="0"/>
        <w:jc w:val="both"/>
      </w:pPr>
      <w:r>
        <w:rPr>
          <w:rFonts w:ascii="Times New Roman"/>
          <w:b w:val="false"/>
          <w:i w:val="false"/>
          <w:color w:val="000000"/>
          <w:sz w:val="28"/>
        </w:rPr>
        <w:t>
      6. № 84 сайлау учаскесі, Алуа ауылының шекараларында.</w:t>
      </w:r>
    </w:p>
    <w:bookmarkEnd w:id="20"/>
    <w:bookmarkStart w:name="z33" w:id="21"/>
    <w:p>
      <w:pPr>
        <w:spacing w:after="0"/>
        <w:ind w:left="0"/>
        <w:jc w:val="both"/>
      </w:pPr>
      <w:r>
        <w:rPr>
          <w:rFonts w:ascii="Times New Roman"/>
          <w:b w:val="false"/>
          <w:i w:val="false"/>
          <w:color w:val="000000"/>
          <w:sz w:val="28"/>
        </w:rPr>
        <w:t>
      Учаскенің орналасқан жері: Арқалық қаласы, Алуа ауылы, Сәтпаев көшесі, 5, Қостанай облысы әкімдігі білім басқармасының "Арқалық қаласы білім бөлімінің Алуа бастауыш мектебі" коммуналдық мемлекеттік мекемесінің ғимараты.</w:t>
      </w:r>
    </w:p>
    <w:bookmarkEnd w:id="21"/>
    <w:bookmarkStart w:name="z34" w:id="22"/>
    <w:p>
      <w:pPr>
        <w:spacing w:after="0"/>
        <w:ind w:left="0"/>
        <w:jc w:val="both"/>
      </w:pPr>
      <w:r>
        <w:rPr>
          <w:rFonts w:ascii="Times New Roman"/>
          <w:b w:val="false"/>
          <w:i w:val="false"/>
          <w:color w:val="000000"/>
          <w:sz w:val="28"/>
        </w:rPr>
        <w:t>
      7. № 85 сайлау учаскесі, Аққошқар ауылының шекараларында.</w:t>
      </w:r>
    </w:p>
    <w:bookmarkEnd w:id="22"/>
    <w:bookmarkStart w:name="z35" w:id="23"/>
    <w:p>
      <w:pPr>
        <w:spacing w:after="0"/>
        <w:ind w:left="0"/>
        <w:jc w:val="both"/>
      </w:pPr>
      <w:r>
        <w:rPr>
          <w:rFonts w:ascii="Times New Roman"/>
          <w:b w:val="false"/>
          <w:i w:val="false"/>
          <w:color w:val="000000"/>
          <w:sz w:val="28"/>
        </w:rPr>
        <w:t>
      Учаскенің орналасқан жері: Арқалық қаласы, Аққошқар ауылы, Абай көшесі, 11, Қостанай облысы әкімдігі білім басқармасының "Арқалық қаласы білім бөлімінің Ақбұлақ негізгі орта мектебі" коммуналдық мемлекеттік мекемесінің ғимараты.</w:t>
      </w:r>
    </w:p>
    <w:bookmarkEnd w:id="23"/>
    <w:bookmarkStart w:name="z36" w:id="24"/>
    <w:p>
      <w:pPr>
        <w:spacing w:after="0"/>
        <w:ind w:left="0"/>
        <w:jc w:val="both"/>
      </w:pPr>
      <w:r>
        <w:rPr>
          <w:rFonts w:ascii="Times New Roman"/>
          <w:b w:val="false"/>
          <w:i w:val="false"/>
          <w:color w:val="000000"/>
          <w:sz w:val="28"/>
        </w:rPr>
        <w:t>
      8. № 86 сайлау учаскесі, Көктау ауылының шекараларында.</w:t>
      </w:r>
    </w:p>
    <w:bookmarkEnd w:id="24"/>
    <w:bookmarkStart w:name="z37" w:id="25"/>
    <w:p>
      <w:pPr>
        <w:spacing w:after="0"/>
        <w:ind w:left="0"/>
        <w:jc w:val="both"/>
      </w:pPr>
      <w:r>
        <w:rPr>
          <w:rFonts w:ascii="Times New Roman"/>
          <w:b w:val="false"/>
          <w:i w:val="false"/>
          <w:color w:val="000000"/>
          <w:sz w:val="28"/>
        </w:rPr>
        <w:t>
      Учаскенің орналасқан жері: Арқалық қаласы, Көктау ауылы, Школьный көшесі, 1, Қостанай облысы әкімдігі білім басқармасының "Арқалық қаласы білім бөлімінің Көктау негізгі орта мектебі" коммуналдық мемлекеттік мекемесінің ғимараты.</w:t>
      </w:r>
    </w:p>
    <w:bookmarkEnd w:id="25"/>
    <w:bookmarkStart w:name="z38" w:id="26"/>
    <w:p>
      <w:pPr>
        <w:spacing w:after="0"/>
        <w:ind w:left="0"/>
        <w:jc w:val="both"/>
      </w:pPr>
      <w:r>
        <w:rPr>
          <w:rFonts w:ascii="Times New Roman"/>
          <w:b w:val="false"/>
          <w:i w:val="false"/>
          <w:color w:val="000000"/>
          <w:sz w:val="28"/>
        </w:rPr>
        <w:t>
      9. № 87 сайлау учаскесі, Ашутасты ауылының шекараларында.</w:t>
      </w:r>
    </w:p>
    <w:bookmarkEnd w:id="26"/>
    <w:bookmarkStart w:name="z39" w:id="27"/>
    <w:p>
      <w:pPr>
        <w:spacing w:after="0"/>
        <w:ind w:left="0"/>
        <w:jc w:val="both"/>
      </w:pPr>
      <w:r>
        <w:rPr>
          <w:rFonts w:ascii="Times New Roman"/>
          <w:b w:val="false"/>
          <w:i w:val="false"/>
          <w:color w:val="000000"/>
          <w:sz w:val="28"/>
        </w:rPr>
        <w:t>
      Учаскенің орналасқан жері: Арқалық қаласы, Ашутасты ауылы, Школьный көшесі, 1А, Қостанай облысы әкімдігі білім басқармасының "Арқалық қаласы білім бөлімінің А.Макаренко атындағы жалпы орта білім беретін мектебі" коммуналдық мемлекеттік мекемесінің ғимараты.</w:t>
      </w:r>
    </w:p>
    <w:bookmarkEnd w:id="27"/>
    <w:bookmarkStart w:name="z40" w:id="28"/>
    <w:p>
      <w:pPr>
        <w:spacing w:after="0"/>
        <w:ind w:left="0"/>
        <w:jc w:val="both"/>
      </w:pPr>
      <w:r>
        <w:rPr>
          <w:rFonts w:ascii="Times New Roman"/>
          <w:b w:val="false"/>
          <w:i w:val="false"/>
          <w:color w:val="000000"/>
          <w:sz w:val="28"/>
        </w:rPr>
        <w:t>
      10. № 88 сайлау учаскесі, Аңғар ауылының шекараларында.</w:t>
      </w:r>
    </w:p>
    <w:bookmarkEnd w:id="28"/>
    <w:bookmarkStart w:name="z41" w:id="29"/>
    <w:p>
      <w:pPr>
        <w:spacing w:after="0"/>
        <w:ind w:left="0"/>
        <w:jc w:val="both"/>
      </w:pPr>
      <w:r>
        <w:rPr>
          <w:rFonts w:ascii="Times New Roman"/>
          <w:b w:val="false"/>
          <w:i w:val="false"/>
          <w:color w:val="000000"/>
          <w:sz w:val="28"/>
        </w:rPr>
        <w:t>
      Учаскенің орналасқан жері: Арқалық қаласы, Аңғар ауылы, Советская көшесі, 8, Қостанай облысы әкімдігі білім басқармасының "Арқалық қаласы білім бөлімінің Аңғар негізгі орта мектебі" коммуналдық мемлекеттік мекемесінің ғимараты.</w:t>
      </w:r>
    </w:p>
    <w:bookmarkEnd w:id="29"/>
    <w:bookmarkStart w:name="z42" w:id="30"/>
    <w:p>
      <w:pPr>
        <w:spacing w:after="0"/>
        <w:ind w:left="0"/>
        <w:jc w:val="both"/>
      </w:pPr>
      <w:r>
        <w:rPr>
          <w:rFonts w:ascii="Times New Roman"/>
          <w:b w:val="false"/>
          <w:i w:val="false"/>
          <w:color w:val="000000"/>
          <w:sz w:val="28"/>
        </w:rPr>
        <w:t>
      11. № 90 сайлау учаскесі, Восточный ауылының шекараларында.</w:t>
      </w:r>
    </w:p>
    <w:bookmarkEnd w:id="30"/>
    <w:bookmarkStart w:name="z43" w:id="31"/>
    <w:p>
      <w:pPr>
        <w:spacing w:after="0"/>
        <w:ind w:left="0"/>
        <w:jc w:val="both"/>
      </w:pPr>
      <w:r>
        <w:rPr>
          <w:rFonts w:ascii="Times New Roman"/>
          <w:b w:val="false"/>
          <w:i w:val="false"/>
          <w:color w:val="000000"/>
          <w:sz w:val="28"/>
        </w:rPr>
        <w:t>
      Учаскенің орналасқан жері: Арқалық қаласы, Восточный ауылы, Советский көшесі, 6, Қостанай облысы әкімдігі білім басқармасының "Арқалық қаласы білім бөлімінің Восточный жалпы білім беретін мектебі" коммуналдық мемлекеттік мекемесінің ғимараты.</w:t>
      </w:r>
    </w:p>
    <w:bookmarkEnd w:id="31"/>
    <w:bookmarkStart w:name="z44" w:id="32"/>
    <w:p>
      <w:pPr>
        <w:spacing w:after="0"/>
        <w:ind w:left="0"/>
        <w:jc w:val="both"/>
      </w:pPr>
      <w:r>
        <w:rPr>
          <w:rFonts w:ascii="Times New Roman"/>
          <w:b w:val="false"/>
          <w:i w:val="false"/>
          <w:color w:val="000000"/>
          <w:sz w:val="28"/>
        </w:rPr>
        <w:t>
      12. № 91 сайлау учаскесі, Үштөбе ауылының шекараларында.</w:t>
      </w:r>
    </w:p>
    <w:bookmarkEnd w:id="32"/>
    <w:bookmarkStart w:name="z45" w:id="33"/>
    <w:p>
      <w:pPr>
        <w:spacing w:after="0"/>
        <w:ind w:left="0"/>
        <w:jc w:val="both"/>
      </w:pPr>
      <w:r>
        <w:rPr>
          <w:rFonts w:ascii="Times New Roman"/>
          <w:b w:val="false"/>
          <w:i w:val="false"/>
          <w:color w:val="000000"/>
          <w:sz w:val="28"/>
        </w:rPr>
        <w:t>
      Учаскенің орналасқан жері: Арқалық қаласы, Үштөбе ауылы, Строитель көшесі, 16, Қостанай облысы әкімдігі білім басқармасының "Арқалық қаласы білім бөлімінің Сарыөзен жалпы білім беретін мектебі" коммуналдық мемлекеттік мекемесінің ғимараты.</w:t>
      </w:r>
    </w:p>
    <w:bookmarkEnd w:id="33"/>
    <w:bookmarkStart w:name="z46" w:id="34"/>
    <w:p>
      <w:pPr>
        <w:spacing w:after="0"/>
        <w:ind w:left="0"/>
        <w:jc w:val="both"/>
      </w:pPr>
      <w:r>
        <w:rPr>
          <w:rFonts w:ascii="Times New Roman"/>
          <w:b w:val="false"/>
          <w:i w:val="false"/>
          <w:color w:val="000000"/>
          <w:sz w:val="28"/>
        </w:rPr>
        <w:t>
      13. № 92 сайлау учаскесі, Фурманов ауылының шекараларында.</w:t>
      </w:r>
    </w:p>
    <w:bookmarkEnd w:id="34"/>
    <w:bookmarkStart w:name="z47" w:id="35"/>
    <w:p>
      <w:pPr>
        <w:spacing w:after="0"/>
        <w:ind w:left="0"/>
        <w:jc w:val="both"/>
      </w:pPr>
      <w:r>
        <w:rPr>
          <w:rFonts w:ascii="Times New Roman"/>
          <w:b w:val="false"/>
          <w:i w:val="false"/>
          <w:color w:val="000000"/>
          <w:sz w:val="28"/>
        </w:rPr>
        <w:t>
      Учаскенің орналасқан жері: Арқалық қаласы, Фурманов ауылы, Бейбітшілік көшесі, 10, Арқалық қаласы әкімдігінің Арқалық қаласының мәдениет және тілдерді дамыту бөлімінің "Арқалық қалалық Мәдениет сарайы" мемлекеттік коммуналдық қазыналық кәсіпорнының ауыл клубының ғимараты.</w:t>
      </w:r>
    </w:p>
    <w:bookmarkEnd w:id="35"/>
    <w:bookmarkStart w:name="z48" w:id="36"/>
    <w:p>
      <w:pPr>
        <w:spacing w:after="0"/>
        <w:ind w:left="0"/>
        <w:jc w:val="both"/>
      </w:pPr>
      <w:r>
        <w:rPr>
          <w:rFonts w:ascii="Times New Roman"/>
          <w:b w:val="false"/>
          <w:i w:val="false"/>
          <w:color w:val="000000"/>
          <w:sz w:val="28"/>
        </w:rPr>
        <w:t>
      14. № 93 сайлау учаскесі, Матросов ауылының шекараларында.</w:t>
      </w:r>
    </w:p>
    <w:bookmarkEnd w:id="36"/>
    <w:bookmarkStart w:name="z49" w:id="37"/>
    <w:p>
      <w:pPr>
        <w:spacing w:after="0"/>
        <w:ind w:left="0"/>
        <w:jc w:val="both"/>
      </w:pPr>
      <w:r>
        <w:rPr>
          <w:rFonts w:ascii="Times New Roman"/>
          <w:b w:val="false"/>
          <w:i w:val="false"/>
          <w:color w:val="000000"/>
          <w:sz w:val="28"/>
        </w:rPr>
        <w:t>
      Учаскенің орналасқан жері: Арқалық қаласы, Матросов ауылы, Центральный көшесі, 1, Арқалық қаласы әкімдігінің Арқалық қаласының мәдениет және тілдерді дамыту бөлімінің "Арқалық қалалық Мәдениет сарайы" мемлекеттік коммуналдық қазыналық кәсіпорнының ауыл клубының ғимараты.</w:t>
      </w:r>
    </w:p>
    <w:bookmarkEnd w:id="37"/>
    <w:bookmarkStart w:name="z50" w:id="38"/>
    <w:p>
      <w:pPr>
        <w:spacing w:after="0"/>
        <w:ind w:left="0"/>
        <w:jc w:val="both"/>
      </w:pPr>
      <w:r>
        <w:rPr>
          <w:rFonts w:ascii="Times New Roman"/>
          <w:b w:val="false"/>
          <w:i w:val="false"/>
          <w:color w:val="000000"/>
          <w:sz w:val="28"/>
        </w:rPr>
        <w:t>
      15. № 94 сайлау учаскесі, Целинный ауылының шекараларында.</w:t>
      </w:r>
    </w:p>
    <w:bookmarkEnd w:id="38"/>
    <w:bookmarkStart w:name="z51" w:id="39"/>
    <w:p>
      <w:pPr>
        <w:spacing w:after="0"/>
        <w:ind w:left="0"/>
        <w:jc w:val="both"/>
      </w:pPr>
      <w:r>
        <w:rPr>
          <w:rFonts w:ascii="Times New Roman"/>
          <w:b w:val="false"/>
          <w:i w:val="false"/>
          <w:color w:val="000000"/>
          <w:sz w:val="28"/>
        </w:rPr>
        <w:t>
      Учаскенің орналасқан жері: Арқалық қаласы, Целинный ауылы, Школьный көшесі, 11, Қостанай облысы әкімдігі білім басқармасының "Арқалық қаласы білім бөлімінің Целинный негізгі орта мектебі" коммуналдық мемлекеттік мекемесінің ғимараты.</w:t>
      </w:r>
    </w:p>
    <w:bookmarkEnd w:id="39"/>
    <w:bookmarkStart w:name="z52" w:id="40"/>
    <w:p>
      <w:pPr>
        <w:spacing w:after="0"/>
        <w:ind w:left="0"/>
        <w:jc w:val="both"/>
      </w:pPr>
      <w:r>
        <w:rPr>
          <w:rFonts w:ascii="Times New Roman"/>
          <w:b w:val="false"/>
          <w:i w:val="false"/>
          <w:color w:val="000000"/>
          <w:sz w:val="28"/>
        </w:rPr>
        <w:t>
      16. № 95 сайлау учаскесі, Молодежный ауылының шекараларында.</w:t>
      </w:r>
    </w:p>
    <w:bookmarkEnd w:id="40"/>
    <w:bookmarkStart w:name="z53" w:id="41"/>
    <w:p>
      <w:pPr>
        <w:spacing w:after="0"/>
        <w:ind w:left="0"/>
        <w:jc w:val="both"/>
      </w:pPr>
      <w:r>
        <w:rPr>
          <w:rFonts w:ascii="Times New Roman"/>
          <w:b w:val="false"/>
          <w:i w:val="false"/>
          <w:color w:val="000000"/>
          <w:sz w:val="28"/>
        </w:rPr>
        <w:t>
      Учаскенің орналасқан жері: Арқалық қаласы, Молодежное ауылы, Набережный көшесі, 38, Арқалық қаласы әкімдігінің Арқалық қаласының мәдениет және тілдерді дамыту бөлімінің "Арқалық қалалық Мәдениет сарайы" мемлекеттік коммуналдық қазыналық кәсіпорнының ауыл клубының ғимараты.</w:t>
      </w:r>
    </w:p>
    <w:bookmarkEnd w:id="41"/>
    <w:bookmarkStart w:name="z54" w:id="42"/>
    <w:p>
      <w:pPr>
        <w:spacing w:after="0"/>
        <w:ind w:left="0"/>
        <w:jc w:val="both"/>
      </w:pPr>
      <w:r>
        <w:rPr>
          <w:rFonts w:ascii="Times New Roman"/>
          <w:b w:val="false"/>
          <w:i w:val="false"/>
          <w:color w:val="000000"/>
          <w:sz w:val="28"/>
        </w:rPr>
        <w:t>
      17. № 96 сайлау учаскесі, Жалғызтал ауылының шекараларында.</w:t>
      </w:r>
    </w:p>
    <w:bookmarkEnd w:id="42"/>
    <w:bookmarkStart w:name="z55" w:id="43"/>
    <w:p>
      <w:pPr>
        <w:spacing w:after="0"/>
        <w:ind w:left="0"/>
        <w:jc w:val="both"/>
      </w:pPr>
      <w:r>
        <w:rPr>
          <w:rFonts w:ascii="Times New Roman"/>
          <w:b w:val="false"/>
          <w:i w:val="false"/>
          <w:color w:val="000000"/>
          <w:sz w:val="28"/>
        </w:rPr>
        <w:t>
      Учаскенің орналасқан жері: Арқалық қаласы, Жалғызтал ауылы, Центральный көшесі, 7, Қостанай облысы әкімдігі білім басқармасының "Арқалық қаласы білім бөлімінің Т.Әубәкіров атындағы негізгі орта мектебі" коммуналдық мемлекеттік мекемесінің ғимараты.</w:t>
      </w:r>
    </w:p>
    <w:bookmarkEnd w:id="43"/>
    <w:bookmarkStart w:name="z56" w:id="44"/>
    <w:p>
      <w:pPr>
        <w:spacing w:after="0"/>
        <w:ind w:left="0"/>
        <w:jc w:val="both"/>
      </w:pPr>
      <w:r>
        <w:rPr>
          <w:rFonts w:ascii="Times New Roman"/>
          <w:b w:val="false"/>
          <w:i w:val="false"/>
          <w:color w:val="000000"/>
          <w:sz w:val="28"/>
        </w:rPr>
        <w:t>
      18. № 97 сайлау учаскесі, Жаңақала ауылының шекараларында.</w:t>
      </w:r>
    </w:p>
    <w:bookmarkEnd w:id="44"/>
    <w:bookmarkStart w:name="z57" w:id="45"/>
    <w:p>
      <w:pPr>
        <w:spacing w:after="0"/>
        <w:ind w:left="0"/>
        <w:jc w:val="both"/>
      </w:pPr>
      <w:r>
        <w:rPr>
          <w:rFonts w:ascii="Times New Roman"/>
          <w:b w:val="false"/>
          <w:i w:val="false"/>
          <w:color w:val="000000"/>
          <w:sz w:val="28"/>
        </w:rPr>
        <w:t>
      Учаскенің орналасқан жері: Арқалық қаласы, Жаңақала ауылы, Ахметжан көшесі, 4, Арқалық қаласы әкімдігінің Арқалық қаласының мәдениет және тілдерді дамыту бөлімінің "Арқалық қалалық Мәдениет сарайы" мемлекеттік коммуналдық қазыналық кәсіпорнының ауыл клубының ғимараты.</w:t>
      </w:r>
    </w:p>
    <w:bookmarkEnd w:id="45"/>
    <w:bookmarkStart w:name="z58" w:id="46"/>
    <w:p>
      <w:pPr>
        <w:spacing w:after="0"/>
        <w:ind w:left="0"/>
        <w:jc w:val="both"/>
      </w:pPr>
      <w:r>
        <w:rPr>
          <w:rFonts w:ascii="Times New Roman"/>
          <w:b w:val="false"/>
          <w:i w:val="false"/>
          <w:color w:val="000000"/>
          <w:sz w:val="28"/>
        </w:rPr>
        <w:t>
      19. № 98 сайлау учаскесі, Екідің ауылының шекараларында.</w:t>
      </w:r>
    </w:p>
    <w:bookmarkEnd w:id="46"/>
    <w:bookmarkStart w:name="z59" w:id="47"/>
    <w:p>
      <w:pPr>
        <w:spacing w:after="0"/>
        <w:ind w:left="0"/>
        <w:jc w:val="both"/>
      </w:pPr>
      <w:r>
        <w:rPr>
          <w:rFonts w:ascii="Times New Roman"/>
          <w:b w:val="false"/>
          <w:i w:val="false"/>
          <w:color w:val="000000"/>
          <w:sz w:val="28"/>
        </w:rPr>
        <w:t>
      Учаскенің орналасқан жері: Арқалық қаласы, Екідің ауылы, Школьный көшесі, 20 Қостанай облысы әкімдігі білім басқармасының "Арқалық қаласы білім бөлімінің Б.Майлин атындағы негізгі орта мектебі" коммуналдық мемлекеттік мекемесінің ғимараты.</w:t>
      </w:r>
    </w:p>
    <w:bookmarkEnd w:id="47"/>
    <w:bookmarkStart w:name="z60" w:id="48"/>
    <w:p>
      <w:pPr>
        <w:spacing w:after="0"/>
        <w:ind w:left="0"/>
        <w:jc w:val="both"/>
      </w:pPr>
      <w:r>
        <w:rPr>
          <w:rFonts w:ascii="Times New Roman"/>
          <w:b w:val="false"/>
          <w:i w:val="false"/>
          <w:color w:val="000000"/>
          <w:sz w:val="28"/>
        </w:rPr>
        <w:t>
      20. № 99 сайлау учаскесі, Арқалық қаласының шекараларында, көшелер: Сатпаев 1, 2, 2/2, 3, 4, 5, 6, 7, 7/1, 7/2, 8, 9, 9/1, 9А, 10, 11, 12, 13, 14, 15, 17, 19, 20, 21, 22, 23, 24, 25, 27, 29, 31, 33, Павлов 1, 3, 4, 5, 6, 7, 8, 9, 10, 11, 12, 13, 15, 16, 17, 18, 19, 20, 21, 22, 23, 24, 25, 26, 27, 27А, 28, 29, 30, 31, 32, 32А, 33, 34, 35, 36, 37, 38, 39, 40, 41, 42, 43, 45, 46, 47, 51, 53, 54, 55, 56, 57, 58, 59, 60, 61, 62, 63, 64, 65, 66, 67, 68, 69, 70, 71, 72, 73, Октябрьский 1, 2, 3, 4, 5, 6, 7, 8, 9, 10, 11, 12, 13, 14, Крупская, 5, 7, 9, 11, 13, 15, 17, 18, 22, 24, 24А, Джангельдин 1А, 1Б, 2, 3, 4, 5, 7А, 8, 9, 10, 11, 12, 13, 14, 15, 16, 17, 18, 19, 20, 21, 22, 23, 24, 25, 26, 27, 28, 29, 30, 31, 32, 33, 34, 36, 38, 39, 40, 41, 42, 43, 44, 45, 47, 47А, 48, 49, 50, 51, 53, 54, 55, 56, 57, 58, 59, 60, 61, 62, 63, 64, 65, 66, 67, Автомобилист 8, 10, 12, 14, 18, 20, 24, 26, Красноармейская 4, 6, 7, 8, 9, 10, 11, 12, 13, 14, 15, 16, Партизанский 6, 8, 9, 11, 12, 13, 14, Баймаганбетов 2, 2А, 3, 4, 5, 6, 7, 8, 9, 10, 11, 12, 13, 14, 15, 16, 17, 18, 20, 21, 22, 23, 24, 25, 27, 28, 29, 30, 31, 32, 33, 34, 35, 36, 37, 38, 39, 40, 41, 42, 43, 45, 47, 48, 49, 50, 51, 52, 53, 54, 55, 56, 57, 58, 59, 60, 61, 62, 63, 64, 65, 66, 67, 70, 72, 73, 76, Молодежный 11, 12, 14, 16, 19, 21, 41, 42, 45, 48, 49, 52, 63, 64, Садовая 5, 7, 9, 11, 15, 16, 17, 19, 21, 23, 27, 29, 31, Нұрғали және Нәзипа Құлжановтар 2, 3, 7, 8, 9, 10, 12, 13, 14, 15, 17, 18, 19, 20, 21, 22А, 24, 25, 26, 27, 28, 30, 31, 31А, 32А, 33, 33А, 33Б, 34, 34В, 35, 36, 37, 38, 38А, 38Б, 39, 41, 42, 42А, 46, 47, 49, 50А, 51, 52, 53, 54, 55, 57, 58, 58А, 59, 62, 64, 66, 68, Первомайский 1, 2, 3, 4, 5, 6, 7, 9, 11, 12, 13, 14, 15, 16, 17, 18, 19, 20, 21, 22, 23, 24, 25, 26, 27, 29, 30, 32, 32А, 34, 34А, 36, 38, 40, 41, 43, 44, 45, 46, 47, 48, 49, 50, 51, 52, 53, 54, 55, 56, 57, 59, 61, 63, 67, 69, 71, 73, 75, 77, Калменов, 1, 2, 3, 4, 6, Демченко, 57, 59, 64, 68, Киевская, 1, 2, 3, 4, 5, 6, 7, 8, 9, 10, 11, 12, 13, 14, 15, 16, 17, 18, 20, 22, 24, 28, 30, 32, 34, Целинный 1, 2, 3, 4, 5, 6, 7, 8, 9, 10, 11, 12, 13, 14, 15, 16, 18, 19, 20, 21, 22, 23, 24, 25, 26, 27, 28, Летняя 1, 2, 4, 5, 6, 7, 8, 9, 10, 11, 12, 13, 14, 15, 16, 17, 18, 19, 20, 21, 22, 24, Степной, 1, 2, 3, 4, 5, 6, 7, 8, 9, 10, 11, 12, 13, 14, 15, 16, 17, 18, 19, 20, 21, 22, 23, 24, Приозерная 1, 1А, 2, 6, 14А, 16, 20, 22, 26, 26А, Кейкі Батыр 1, 2, 3, 4, 5, 6, 7, 8, 9, 10, 11, 12, 13, 14, 15, 16, 17, 18, 20, 21, 22, 23, 24, 25, 26, 27, 28, 29, 30, 31, 32, 33, 34, 35, 36, 37, 38, 39, 40, 41, 42, 43, 44, 45, 46, 47, 48, 49, 50, 51, 52, 53, 54, 55, 56, 57, 58, 59, 60, 61, 62, 63, 64, 65, 67, 68, 69, 71, 73, Озерный 2, 4, 6, 8, 10, 12, 14, 15, 16, 20, 22, 24, 28, 32.</w:t>
      </w:r>
    </w:p>
    <w:bookmarkEnd w:id="48"/>
    <w:bookmarkStart w:name="z61" w:id="49"/>
    <w:p>
      <w:pPr>
        <w:spacing w:after="0"/>
        <w:ind w:left="0"/>
        <w:jc w:val="both"/>
      </w:pPr>
      <w:r>
        <w:rPr>
          <w:rFonts w:ascii="Times New Roman"/>
          <w:b w:val="false"/>
          <w:i w:val="false"/>
          <w:color w:val="000000"/>
          <w:sz w:val="28"/>
        </w:rPr>
        <w:t>
      Учаскенің орналасқан жері: Арқалық қаласы, Сатпаев көшесі, 18, Қостанай облысы әкімдігі білім басқармасының "Арқалық қаласы білім бөлімінің Б.Майлин атындағы № 3 жалпы білім беретін мектебі" коммуналдық мемлекеттік мекемесінің ғимараты.</w:t>
      </w:r>
    </w:p>
    <w:bookmarkEnd w:id="49"/>
    <w:bookmarkStart w:name="z62" w:id="50"/>
    <w:p>
      <w:pPr>
        <w:spacing w:after="0"/>
        <w:ind w:left="0"/>
        <w:jc w:val="both"/>
      </w:pPr>
      <w:r>
        <w:rPr>
          <w:rFonts w:ascii="Times New Roman"/>
          <w:b w:val="false"/>
          <w:i w:val="false"/>
          <w:color w:val="000000"/>
          <w:sz w:val="28"/>
        </w:rPr>
        <w:t>
      21. № 100 сайлау учаскесі, Арқалық қаласының шекараларында, көшелер: Нагорный 1, 2, Огородная, 1, 2, 3, 4, 5, 6, 7, 8, 9, 10, 11, 12, 13, 14, 16, 18, Әуезов 1, 2А, 2, 2/1, 3, 5, 6, 7, 8/1, 9, 10, 11, 13, 14, 16, 17, 18, 19, 20, Гастелло 1, 2, 5, 6, 8, 9, 12, 14, 15, 16, 17, Дорожная 1, 2, 5, 6, 7, 8, 9, 14, 20, Дубинина 1, 3, 5, 9, 11, 13, 15, Кольцевая 1, 2, 4, 4А, 6, Ленинградсий 1, 2, 3, 4, 5, 6, 7, 8, 9, Лесная 3, 4, 5, 8, 10, 11, 12, 13, 14, 16, 17, 18, Матросов 1, 3, 7, 9, 11, Московский 2, 3, 4, 5, 7, 9, 11, 13, 14, 16, 18, 20, Муканова 9, 11, 13, 15, 16, 18, 19, 20, 21, 22, Школьная 1, 2, 3, 8, 10, Хлеборобов, 1, 2, 3, 4, 5, 6, 7, 8, 9, Малиновая 1, 2, 3, 4, 5, 6, 7, 8, 10, Пятилетка 9.</w:t>
      </w:r>
    </w:p>
    <w:bookmarkEnd w:id="50"/>
    <w:bookmarkStart w:name="z63" w:id="51"/>
    <w:p>
      <w:pPr>
        <w:spacing w:after="0"/>
        <w:ind w:left="0"/>
        <w:jc w:val="both"/>
      </w:pPr>
      <w:r>
        <w:rPr>
          <w:rFonts w:ascii="Times New Roman"/>
          <w:b w:val="false"/>
          <w:i w:val="false"/>
          <w:color w:val="000000"/>
          <w:sz w:val="28"/>
        </w:rPr>
        <w:t>
      Учаскенің орналасқан жері: Арқалық қаласы, Матросов көшесі, 6, Қостанай облысы әкімдігі білім басқармасының "Арқалық қаласы білім бөлімінің № 8 негізгі орта мектебі" коммуналдық мемлекеттік мекемесінің ғимараты.</w:t>
      </w:r>
    </w:p>
    <w:bookmarkEnd w:id="51"/>
    <w:bookmarkStart w:name="z64" w:id="52"/>
    <w:p>
      <w:pPr>
        <w:spacing w:after="0"/>
        <w:ind w:left="0"/>
        <w:jc w:val="both"/>
      </w:pPr>
      <w:r>
        <w:rPr>
          <w:rFonts w:ascii="Times New Roman"/>
          <w:b w:val="false"/>
          <w:i w:val="false"/>
          <w:color w:val="000000"/>
          <w:sz w:val="28"/>
        </w:rPr>
        <w:t>
      22. № 101 сайлау учаскесі, Мирный ауылының шекараларында.</w:t>
      </w:r>
    </w:p>
    <w:bookmarkEnd w:id="52"/>
    <w:bookmarkStart w:name="z65" w:id="53"/>
    <w:p>
      <w:pPr>
        <w:spacing w:after="0"/>
        <w:ind w:left="0"/>
        <w:jc w:val="both"/>
      </w:pPr>
      <w:r>
        <w:rPr>
          <w:rFonts w:ascii="Times New Roman"/>
          <w:b w:val="false"/>
          <w:i w:val="false"/>
          <w:color w:val="000000"/>
          <w:sz w:val="28"/>
        </w:rPr>
        <w:t>
      Учаскенің орналасқан жері: Арқалық қаласы, Мирный ауылы, Механизаторлар көшесі, 13, Арқалық қаласы әкімдігінің Арқалық қаласының мәдениет және тілдерді дамыту бөлімінің "Арқалық қалалық Мәдениет сарайы" мемлекеттік коммуналдық қазыналық кәсіпорнының ауыл клубының ғимараты.</w:t>
      </w:r>
    </w:p>
    <w:bookmarkEnd w:id="53"/>
    <w:bookmarkStart w:name="z66" w:id="54"/>
    <w:p>
      <w:pPr>
        <w:spacing w:after="0"/>
        <w:ind w:left="0"/>
        <w:jc w:val="both"/>
      </w:pPr>
      <w:r>
        <w:rPr>
          <w:rFonts w:ascii="Times New Roman"/>
          <w:b w:val="false"/>
          <w:i w:val="false"/>
          <w:color w:val="000000"/>
          <w:sz w:val="28"/>
        </w:rPr>
        <w:t>
      23. № 102 сайлау учаскесі, Арқалық қаласының шекараларында, көшелер: Қозыбаев 5, 13, 23, 28, 29, 31, 32, 33, 34, 35, Маясовой 5, Демченко, 31, 33, Ш.Жәнібек 55, 57, 59, 65, Горбачев 37, 43, 45, 55, 55/1, Қаиырбеков 21, 54, Молодежный шағын ауданы 1, 2, 6, 21А, 24, Абай даңғылы 48, 50, 54, 56.</w:t>
      </w:r>
    </w:p>
    <w:bookmarkEnd w:id="54"/>
    <w:bookmarkStart w:name="z67" w:id="55"/>
    <w:p>
      <w:pPr>
        <w:spacing w:after="0"/>
        <w:ind w:left="0"/>
        <w:jc w:val="both"/>
      </w:pPr>
      <w:r>
        <w:rPr>
          <w:rFonts w:ascii="Times New Roman"/>
          <w:b w:val="false"/>
          <w:i w:val="false"/>
          <w:color w:val="000000"/>
          <w:sz w:val="28"/>
        </w:rPr>
        <w:t>
      Учаскенің орналасқан жері: Арқалық қаласы, Маясовой көшесі, 9, Қостанай облысы әкімдігі білім басқармасының "Арқалық қаласы білім бөлімінің № 2 жалпы білім беретін мектебі" коммуналдық мемлекеттік мекемесінің ғимараты.</w:t>
      </w:r>
    </w:p>
    <w:bookmarkEnd w:id="55"/>
    <w:bookmarkStart w:name="z68" w:id="56"/>
    <w:p>
      <w:pPr>
        <w:spacing w:after="0"/>
        <w:ind w:left="0"/>
        <w:jc w:val="both"/>
      </w:pPr>
      <w:r>
        <w:rPr>
          <w:rFonts w:ascii="Times New Roman"/>
          <w:b w:val="false"/>
          <w:i w:val="false"/>
          <w:color w:val="000000"/>
          <w:sz w:val="28"/>
        </w:rPr>
        <w:t>
      24. № 103 сайлау учаскесі, Арқалық қаласының шекараларында, көшелер: Әуелбеков 11/1, Ш.Жәнібек, 73, 75, 77, 79, 82, 83, 83/1, 84, 90, 90А, Маясовой 17, 19, 23, 36, 38, 40, Горбачев 85/1, Абай даңғылы 76, 78, 82.</w:t>
      </w:r>
    </w:p>
    <w:bookmarkEnd w:id="56"/>
    <w:bookmarkStart w:name="z69" w:id="57"/>
    <w:p>
      <w:pPr>
        <w:spacing w:after="0"/>
        <w:ind w:left="0"/>
        <w:jc w:val="both"/>
      </w:pPr>
      <w:r>
        <w:rPr>
          <w:rFonts w:ascii="Times New Roman"/>
          <w:b w:val="false"/>
          <w:i w:val="false"/>
          <w:color w:val="000000"/>
          <w:sz w:val="28"/>
        </w:rPr>
        <w:t>
      Учаскенің орналасқан жері: Арқалық қаласы, Ш.Жәнібек көшесі, 81, Қостанай облысы әкімдігі білім басқармасының "Арқалық қаласы білім бөлімінің Кейкі батыр атындағы № 4 жалпы білім беретін мектебі" коммуналдық мемлекеттік мекемесінің ғимараты.</w:t>
      </w:r>
    </w:p>
    <w:bookmarkEnd w:id="57"/>
    <w:bookmarkStart w:name="z70" w:id="58"/>
    <w:p>
      <w:pPr>
        <w:spacing w:after="0"/>
        <w:ind w:left="0"/>
        <w:jc w:val="both"/>
      </w:pPr>
      <w:r>
        <w:rPr>
          <w:rFonts w:ascii="Times New Roman"/>
          <w:b w:val="false"/>
          <w:i w:val="false"/>
          <w:color w:val="000000"/>
          <w:sz w:val="28"/>
        </w:rPr>
        <w:t>
      25. № 104 сайлау учаскесі, Арқалық қаласының шекараларында, көшелер: Маясовой 25, 27, 42, 44, 48, Ш.Жәнібек 85, 87, 89, Әуелбеков 32, Байтурсынов 21, 23, 26, 28, Абай даңғылы 80, 90, 92.</w:t>
      </w:r>
    </w:p>
    <w:bookmarkEnd w:id="58"/>
    <w:bookmarkStart w:name="z71" w:id="59"/>
    <w:p>
      <w:pPr>
        <w:spacing w:after="0"/>
        <w:ind w:left="0"/>
        <w:jc w:val="both"/>
      </w:pPr>
      <w:r>
        <w:rPr>
          <w:rFonts w:ascii="Times New Roman"/>
          <w:b w:val="false"/>
          <w:i w:val="false"/>
          <w:color w:val="000000"/>
          <w:sz w:val="28"/>
        </w:rPr>
        <w:t>
      Учаскенің орналасқан жері: Арқалық қаласы, Абай даңғылы, 45, Қостанай облысы әкімдігі білім басқармасының "Арқалық қаласы білім бөлімінің Бақытжан Байқадамов атындағы балалар музыка мектебі" коммуналдық мемлекеттік мекемесінің ғимараты.</w:t>
      </w:r>
    </w:p>
    <w:bookmarkEnd w:id="59"/>
    <w:bookmarkStart w:name="z72" w:id="60"/>
    <w:p>
      <w:pPr>
        <w:spacing w:after="0"/>
        <w:ind w:left="0"/>
        <w:jc w:val="both"/>
      </w:pPr>
      <w:r>
        <w:rPr>
          <w:rFonts w:ascii="Times New Roman"/>
          <w:b w:val="false"/>
          <w:i w:val="false"/>
          <w:color w:val="000000"/>
          <w:sz w:val="28"/>
        </w:rPr>
        <w:t>
      26. № 105 сайлау учаскесі, Арқалық қаласының шекараларында, көшелер: Байтурсынов 5, 9, 11, 17, 19, Ш.Жәнібек 101, 105, 107, Майкүтіва 18, Абай даңғылы 96, 100, 104, 106, 110.</w:t>
      </w:r>
    </w:p>
    <w:bookmarkEnd w:id="60"/>
    <w:bookmarkStart w:name="z73" w:id="61"/>
    <w:p>
      <w:pPr>
        <w:spacing w:after="0"/>
        <w:ind w:left="0"/>
        <w:jc w:val="both"/>
      </w:pPr>
      <w:r>
        <w:rPr>
          <w:rFonts w:ascii="Times New Roman"/>
          <w:b w:val="false"/>
          <w:i w:val="false"/>
          <w:color w:val="000000"/>
          <w:sz w:val="28"/>
        </w:rPr>
        <w:t>
      Учаскенің орналасқан жері: Арқалық қаласы, Ш.Жәнібек көшесі, 109, Қостанай облысы әкімдігі білім басқармасының "Арқалық қаласы білім бөлімінің М.Әуезов атындағы № 5 жалпы білім беретін мектебі" коммуналдық мемлекеттік мекемесінің ғимараты.</w:t>
      </w:r>
    </w:p>
    <w:bookmarkEnd w:id="61"/>
    <w:bookmarkStart w:name="z74" w:id="62"/>
    <w:p>
      <w:pPr>
        <w:spacing w:after="0"/>
        <w:ind w:left="0"/>
        <w:jc w:val="both"/>
      </w:pPr>
      <w:r>
        <w:rPr>
          <w:rFonts w:ascii="Times New Roman"/>
          <w:b w:val="false"/>
          <w:i w:val="false"/>
          <w:color w:val="000000"/>
          <w:sz w:val="28"/>
        </w:rPr>
        <w:t>
      27. № 106 сайлау учаскесі, Арқалық қаласының шекараларында, көшелер: Маясовой 29, 31, 31А, Байтурсынов 4, 6, 8, 10, 20, Ш.Жәнібек 92, 93, 94, 95, 96, 98, 102, 102А, 104, 104/1, 108, 110, 112, 114, 118, 120, 122, 130, 130/1, 132/1, Тулегенов 1, 2, 3, 4, 5, 6, 7, 8, Советский 3, 4А, 5, 7, 8, 8/1, 9, 10, 11, 11/1, 12, 13, 13/1, 14, 15, 16, 17, 17/1, 18, 20, 22, 24, 27, 29, 8 Марта 3/1, Горбачев 56А, 58, 60/1, 64, 66, 68, 85, 87, 89, 91, 93, 95, 97, 99, 101, 103, 105, 107, 109, 111, 113, Абай даңғылы 84.</w:t>
      </w:r>
    </w:p>
    <w:bookmarkEnd w:id="62"/>
    <w:bookmarkStart w:name="z75" w:id="63"/>
    <w:p>
      <w:pPr>
        <w:spacing w:after="0"/>
        <w:ind w:left="0"/>
        <w:jc w:val="both"/>
      </w:pPr>
      <w:r>
        <w:rPr>
          <w:rFonts w:ascii="Times New Roman"/>
          <w:b w:val="false"/>
          <w:i w:val="false"/>
          <w:color w:val="000000"/>
          <w:sz w:val="28"/>
        </w:rPr>
        <w:t>
      Учаскенің орналасқан жері: Арқалық қаласы, Ш. Жәнібек көшесі, 91, Қостанай облысы әкімдігі білім басқармасының "Арқалық қаласы білім бөлімінің А.Құнанбаев атындағы мектеп-гимназиясы" коммуналдық мемлекеттік мекемесінің ғимараты.</w:t>
      </w:r>
    </w:p>
    <w:bookmarkEnd w:id="63"/>
    <w:bookmarkStart w:name="z76" w:id="64"/>
    <w:p>
      <w:pPr>
        <w:spacing w:after="0"/>
        <w:ind w:left="0"/>
        <w:jc w:val="both"/>
      </w:pPr>
      <w:r>
        <w:rPr>
          <w:rFonts w:ascii="Times New Roman"/>
          <w:b w:val="false"/>
          <w:i w:val="false"/>
          <w:color w:val="000000"/>
          <w:sz w:val="28"/>
        </w:rPr>
        <w:t>
      28. № 107 сайлау учаскесі, Арқалық қаласының шекараларында, көшелер: Демченко 4, 8, 9, 10, 11, 12, 20, 25, 27, 34, Қаиырбеков 2, 4, 6, 8, 9, 10, 14, 18, 36, 38, 42, 44, 48, 52, Маясовой 4, Гагарин 1, 2, 3, 4, 5, 7, 8, 9, 10, 11, 12, 13, 14, 15, 16, 17, 18, 19, 20, 21, 22, 23, 24, 25, 26, 27, 28, 29, 30, 31, 32, 33, 34, 36, Жауке Батыр 1, 2, 3, 4, 5, 6, 7, 8, 9, 10, 11, 12, 13, 14, 15, 16, 17, 18, 19, 20, 21, 22, 23, 24, 25, 26, 27, 28, 29, 30, 31, 32, 33, 34, 35, Ш.Жәнібек 3, 6, 7, 8, 8А, 9, 10, 11, 12, 13, 14, 15, 16,17, 18, 19, 20, 21, 22, 23, 24, 25, 26, 27, 28, 31, 33, 35, 37, 39, 41, 43, 50, 52, Садыкова 2, 3, 4, 6, 8, 9, 11, 12, 13, 14, 15, 16, 17, 18, 19, 20, 21, 22, 23, 24, 25, 26, 28, 30, Горбачев 2, 3, 4, 5, 6, 7, 8, 9, 10, 11, 12, 13, 15, 16, 17, 19, 20, 21, 23, 25, 26, 28, 29, 30, 32, 35, 36, Амангелді 1, 2, 3, 4, 5, 6, 7, 8, 9, 10, 11, 12, 13, 14, 15, 16, 17, 18, 19, 20, 21, 22, 23, 24, 25, 26, 27, 28, 29, 30, 31, 32, 33, 34, 35, 36, 38, 40, 42, Приозерная 4, 5, 7, 9, 12, 14, Волкова 4, 5, 10, 16, 17, 22, 23, 28, 29, 34, 35, Промышленная 1, 2, 3, 5, Абай даңғылы 11/1, 11/2, 20, 22, 24, 26, 28, 30, 32, 36, 38, 40, 42, 44, 46.</w:t>
      </w:r>
    </w:p>
    <w:bookmarkEnd w:id="64"/>
    <w:bookmarkStart w:name="z77" w:id="65"/>
    <w:p>
      <w:pPr>
        <w:spacing w:after="0"/>
        <w:ind w:left="0"/>
        <w:jc w:val="both"/>
      </w:pPr>
      <w:r>
        <w:rPr>
          <w:rFonts w:ascii="Times New Roman"/>
          <w:b w:val="false"/>
          <w:i w:val="false"/>
          <w:color w:val="000000"/>
          <w:sz w:val="28"/>
        </w:rPr>
        <w:t>
      Учаскенің орналасқан жері: Арқалық қаласы, Ш.Жәнібек көшесі, 47, Қостанай облысы әкімдігі білім басқармасының "Арқалық қаласы білім бөлімінің Ш.Уәлиханов атындағы № 1 жалпы білім беретін мектебі" коммуналдық мемлекеттік мекемесінің ғимараты.</w:t>
      </w:r>
    </w:p>
    <w:bookmarkEnd w:id="65"/>
    <w:bookmarkStart w:name="z78" w:id="66"/>
    <w:p>
      <w:pPr>
        <w:spacing w:after="0"/>
        <w:ind w:left="0"/>
        <w:jc w:val="both"/>
      </w:pPr>
      <w:r>
        <w:rPr>
          <w:rFonts w:ascii="Times New Roman"/>
          <w:b w:val="false"/>
          <w:i w:val="false"/>
          <w:color w:val="000000"/>
          <w:sz w:val="28"/>
        </w:rPr>
        <w:t>
      29. № 108 сайлау учаскесі, Арқалық қаласының шекараларында.</w:t>
      </w:r>
    </w:p>
    <w:bookmarkEnd w:id="66"/>
    <w:bookmarkStart w:name="z79" w:id="67"/>
    <w:p>
      <w:pPr>
        <w:spacing w:after="0"/>
        <w:ind w:left="0"/>
        <w:jc w:val="both"/>
      </w:pPr>
      <w:r>
        <w:rPr>
          <w:rFonts w:ascii="Times New Roman"/>
          <w:b w:val="false"/>
          <w:i w:val="false"/>
          <w:color w:val="000000"/>
          <w:sz w:val="28"/>
        </w:rPr>
        <w:t>
      Учаскенің орналасқан жері: Арқалық қаласы, Абай даңғылы, 15, Қостанай облысы әкімдігі денсаулық сақтау басқармасының "Арқалық өңірлік ауруханасы" коммуналдық мемлекеттік кәсіпорнының ғимараты.</w:t>
      </w:r>
    </w:p>
    <w:bookmarkEnd w:id="67"/>
    <w:bookmarkStart w:name="z80" w:id="68"/>
    <w:p>
      <w:pPr>
        <w:spacing w:after="0"/>
        <w:ind w:left="0"/>
        <w:jc w:val="both"/>
      </w:pPr>
      <w:r>
        <w:rPr>
          <w:rFonts w:ascii="Times New Roman"/>
          <w:b w:val="false"/>
          <w:i w:val="false"/>
          <w:color w:val="000000"/>
          <w:sz w:val="28"/>
        </w:rPr>
        <w:t>
      30. № 110 сайлау учаскесі, Арқалық қаласының шекараларында.</w:t>
      </w:r>
    </w:p>
    <w:bookmarkEnd w:id="68"/>
    <w:bookmarkStart w:name="z81" w:id="69"/>
    <w:p>
      <w:pPr>
        <w:spacing w:after="0"/>
        <w:ind w:left="0"/>
        <w:jc w:val="both"/>
      </w:pPr>
      <w:r>
        <w:rPr>
          <w:rFonts w:ascii="Times New Roman"/>
          <w:b w:val="false"/>
          <w:i w:val="false"/>
          <w:color w:val="000000"/>
          <w:sz w:val="28"/>
        </w:rPr>
        <w:t>
      Учаскенің орналасқан жері: Арқалық қаласы, Байтұрсынов көшесі, 16, "Қазақстан Республикасы Ішкі істер министрлігі Қостанай облысының полиция департаменті Арқалық қаласының полиция басқармасы" мемлекеттік мекемесінің ғимараты.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