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ebfb" w14:textId="a61e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2020 жылғы 14 мамырдағы № 162 қаулысы. Қостанай облысының Әділет департаментінде 2020 жылғы 14 мамырда № 9181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Арқалық қалалық сайлау комиссиясымен бірлесіп (келісім бойынша)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қаласы әкімдігінің кейбір қаулыларының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"Арқалық қаласы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Арқалық қаласы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Арқалық қаласы әкімі аппаратының басшысына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Арқалық қаласы әкімдігінің 06.02.2023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"Нәзипа Құлжанова атындағы Торғай гуманитарлық колледжі" коммуналдық мемлекеттік қазыналық кәсіпорны ғимаратының жанындағы тақта;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денсаулық сақтау басқармасының "Арқалық медициналық колледжі" мемлекеттік коммуналдық қазыналық кәсіпорны ғимаратының жанындағы тақта;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 әкімдігінің дене шынықтыру және спорт бөлімінің "Арқалық қалалық балалар-жасөспірімдер спорт мектебі" коммуналдық мемлекеттік мекемесі ғимаратының жанындағы тақта;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білім басқармасының "Арқалық қаласы білім бөлімінің Ш. Уәлиханов атындағы № 1 жалпы білім беретін мектебі" коммуналдық мемлекеттік мекемесі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білім басқармасының "Арқалық қаласы білім бөлімінің № 2 жалпы білім беретін мектебі" коммуналдық мемлекеттік мекемесі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білім басқармасының "Арқалық қаласы білім бөлімінің Б. Майлин атындағы № 3 жалпы білім беретін мектебі" коммуналдық мемлекеттік мекемесі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білім басқармасының "Арқалық қаласы білім бөлімінің Кейкі батыр атындағы № 4 жалпы білім беретін мектебі" коммуналдық мемлекеттік мекемесі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білім басқармасының "Арқалық қаласы білім бөлімінің М. Әуезов атындағы № 5 жалпы білім беретін мектебі" коммуналдық мемлекеттік мекемесі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білім басқармасының "Арқалық қаласы білім бөлімінің А. Құнанбаев атындағы мектеп-гимназиясы" коммуналдық мемлекеттік мекемесі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білім басқармасының "Арқалық қаласы білім бөлімінің № 8 негізгі орта мектебі" коммуналдық мемлекеттік мекемесі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білім басқармасының "Арқалық қаласы білім бөлімінің № 10 жалпы білім беретін мектебі" коммуналдық мемлекеттік мекемесі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білім басқармасының "Арқалық қаласы білім бөлімінің А. Байтұрсынов атындағы бастауыш гимназиясы" коммуналдық мемлекеттік мекемесі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және Қозыбаев көшесінің қиылысындағы тұғырлық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жұлдыз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Қызылжұлдыз негізгі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Родина жалпы білім беретін мектебі" коммуналдық мемлекеттік мекемесі ғимаратының жанындағы стенд;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қаласының Родина ауылдық округі әкімінің аппараты" мемлекеттік мекемесі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автобустың соңғы аялдамасындағы тұғырлық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Қайыңды ауылдық округі әкімінің аппараты" мемлекеттік мекемесі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Алуа бастауыш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Аққошқар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Ақбұлақ негізгі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Көктау негізгі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Ашутасты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 әкімдігінің Арқалық қаласының мәдениет және тілдерді дамыту бөлімінің "Арқалық қалалық Мәдениет сарайы" мемлекеттік коммуналдық қазыналық кәсіпорнының ауыл клубы ғимаратының жанындағы стенд;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А. Макаренко атындағы жалпы орта білім беретін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Аңғар негізгі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Восточный жалпы білім беретін мектебі" коммуналдық мемлекеттік мекемесі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Үштөбе ауылы әкімінің аппараты" мемлекеттік мекемесі ғимаратының жанындағы стенд;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Сарыөзен жалпы білім беретін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 әкімдігінің Арқалық қаласының мәдениет және тілдерді дамыту бөлімінің "Арқалық қалалық Мәдениет сарайы" мемлекеттік коммуналдық қазыналық кәсіпорнының ауыл клубы ғимаратының жанындағы тақта және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 әкімдігінің Арқалық қаласының мәдениет және тілдерді дамыту бөлімінің "Арқалық қалалық Мәдениет сарайы" мемлекеттік коммуналдық қазыналық кәсіпорнының ауыл клубы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Целинный ауылы әкімінің аппараты" мемлекеттік мекемесі ғимаратының жанындағы тақта;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Целинный негізгі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 әкімдігінің Арқалық қаласының мәдениет және тілдерді дамыту бөлімінің "Арқалық қалалық Мәдениет сарайы" мемлекеттік коммуналдық қазыналық кәсіпорнының ауыл клубы ғимаратының жанындағы стенд;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А. Майкөтов атындағы негізгі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Т. Әубәкіров атындағы негізгі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 әкімдігінің Арқалық қаласының мәдениет және тілдерді дамыту бөлімінің "Арқалық қалалық Мәдениет сарайы" мемлекеттік коммуналдық қазыналық кәсіпорнының ауыл клубы ғимаратының жанындағы стенд;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Қараторғай негізгі орта мектебі" коммуналдық мемлекеттік мекемесі ғимаратының жанындағы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әкімдігінің күші жойылған кейбір қаулыларының тізбесі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Арқалық қаласы әкімдігінің "Үгіт баспа материалдарын орналастыру үшін орындарды белгілеу туралы" 2011 жылғы 17 ақпандағы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(2011 жылғы 23 ақпанда "Торғай" газетінде жарияланған, Нормативтік құқықтық актілерді мемлекеттік тіркеу тізілімінде № 9-3-142 болып тіркелген).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Арқалық қаласы әкімдігінің "Әкімдіктің 2011 жылғы 17 ақпандағы № 62 "Үгіт материалдарын орналастыру үшін орындарды белгілеу туралы" қаулысына өзгерістер мен толықтыру енгізу туралы" 2011 жылғы 30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9-3-156 болып тіркелген).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Арқалық қаласы әкімдігінің "Әкімдіктің 2011 жылғы 17 ақпандағы № 62 "Үгіт баспа материалдарын орналастыру үшін орындарды белгілеу туралы" қаулысына өзгерістер енгізу туралы" 2015 жылғы 5 қазандағы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(2015 жылғы 23 қазанда "Арқалық хабары" газетінде жарияланған, Нормативтік құқықтық актілерді мемлекеттік тіркеу тізілімінде № 5931 болып тіркелген).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Арқалық қаласы әкімдігінің "Үгіт баспа материалдарын орналастыру үшін орындарды белгілеу туралы" 2011 жылғы 17 ақпандағы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(2011 жылғы 4 наурызда "Торғай" газетінде жарияланған, Нормативтік құқықтық актілерді мемлекеттік тіркеу тізілімінде № 9-3-144 болып тіркелген).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