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969fc" w14:textId="f6969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13 қаңтардағы № 295 "Арқалық қаласы ауылдарының және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2020 жылғы 15 шілдедегі № 330 шешімі. Қостанай облысының Әділет департаментінде 2020 жылғы 22 шілдеде № 9339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"Арқалық қаласы ауылдарының және ауылдық округтерінің 2020-2022 жылдарға арналған бюджеттері туралы" 2020 жылғы 13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(2020 жылғы 24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8904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Арқалық қаласы Аңғар ауылының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11123,7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822,0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108,7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10193,0 мың теңге, оның ішінде субвенциялар көлемі – 10193,0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11123,7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Арқалық қаласы Екідің ауылының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13026,3 мың теңге, оның ішінде: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572,0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18,3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12436,0 мың теңге, оның ішінде субвенциялар көлемі – 12436,0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13026,3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Арқалық қаласы Жалғызтал ауылының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10693,3 мың теңге, оның ішінде: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880,0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388,3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9425,0 мың теңге, оның ішінде субвенциялар көлемі – 9425,0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10693,3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Арқалық қаласы Жаңақала ауылының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12739,7 мың теңге, оның ішінде: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429,0 мың теңге;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161,7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12149,0 мың теңге, оның ішінде субвенциялар көлемі – 12149,0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12739,7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Арқалық қаласы Көктау ауылының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10558,1 мың теңге, оның ішінде: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589,0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371,1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9598,0 мың теңге, оның ішінде субвенциялар көлемі – 9598,0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10558,1 мың теңге;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Арқалық қаласы Целинный ауылының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11673,5 мың теңге, оның ішінде: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606,0 мың теңге;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87,5 мың теңге;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10980,0 мың теңге, оның ішінде субвенциялар көлемі – 10980,0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11673,5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Арқалық қаласы Ашутасты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72165,0 мың теңге, оның ішінде: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2682,0 мың теңге;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103,0 мың теңге;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69380,0 мың теңге, оның ішінде субвенциялар көлемі – 61918,0 мың теңге;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72165,0 мың теңге;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Арқалық қаласы Қайыңды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14146,9 мың теңге, оның ішінде: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566,0 мың теңге;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202,9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13378,0 мың теңге, оның ішінде субвенциялар көлемі – 13378,0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14146,9 мың теңге;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Арқалық қаласы Молодежный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11869,3 мың теңге, оның ішінде: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1870,0 мың теңге;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193,3 мың теңге;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9806,0 мың теңге, оның ішінде субвенциялар көлемі – 9806,0 мың теңге;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11869,3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29-тармақ алынып тасталсын;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"30. Арқалық қаласы Родина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22040,0 мың теңге, оның ішінде: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4316,0 мың теңге;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72,0 мың теңге;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17652,0 мың теңге, оның ішінде субвенциялар көлемі – 17652,0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23810,3 мың теңге;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-1770,3 мың теңге;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1770,3 мың теңге: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1770,3 мың теңге.";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Арқалық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24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Аңғар ауылының 2020 жылға арналған бюджетi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27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Екідің ауылының 2020 жылға арналған бюджетi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130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Жалғызтал ауылының 2020 жылға арналған бюджетi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33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Жаңақала ауылының 2020 жылға арналған бюджетi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136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Көктау ауылының 2020 жылға арналған бюджетi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139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Целинный ауылының 2020 жылға арналған бюджетi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142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Ашутасты ауылдық округінің 2020 жылға арналған бюджетi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145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Қайыңды ауылдық округінің 2020 жылға арналған бюджетi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148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Молодежный ауылдық округінің 2020 жылға арналған бюджетi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151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Родина ауылдық округінің 2020 жылға арналған бюджетi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