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54d67" w14:textId="3c54d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Арқалық қаласы мәслихатының 2020 жылғы 18 тамыздағы № 337 шешімі. Қостанай облысының Әділет департаментінде 2020 жылғы 21 тамызда № 9399 болып тіркелді. Күші жойылды - Қостанай облысы Арқалық қаласы мәслихатының 2023 жылғы 27 желтоқсандағы № 85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Арқалық қаласы мәслихатының 27.12.2023 </w:t>
      </w:r>
      <w:r>
        <w:rPr>
          <w:rFonts w:ascii="Times New Roman"/>
          <w:b w:val="false"/>
          <w:i w:val="false"/>
          <w:color w:val="ff0000"/>
          <w:sz w:val="28"/>
        </w:rPr>
        <w:t>№ 85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мәслихат ШЕШІМ ҚАБЫЛДАДЫ:</w:t>
      </w:r>
    </w:p>
    <w:bookmarkStart w:name="z5" w:id="1"/>
    <w:p>
      <w:pPr>
        <w:spacing w:after="0"/>
        <w:ind w:left="0"/>
        <w:jc w:val="both"/>
      </w:pPr>
      <w:r>
        <w:rPr>
          <w:rFonts w:ascii="Times New Roman"/>
          <w:b w:val="false"/>
          <w:i w:val="false"/>
          <w:color w:val="000000"/>
          <w:sz w:val="28"/>
        </w:rPr>
        <w:t xml:space="preserve">
      1. Қоса беріліп отырған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мәслихаттың кейбір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Cессия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Тасмағанбет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Арқалық қалалық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Елтебаева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Арқалық</w:t>
            </w:r>
            <w:r>
              <w:br/>
            </w:r>
            <w:r>
              <w:rPr>
                <w:rFonts w:ascii="Times New Roman"/>
                <w:b w:val="false"/>
                <w:i w:val="false"/>
                <w:color w:val="000000"/>
                <w:sz w:val="20"/>
              </w:rPr>
              <w:t>қалалық мәслихатының</w:t>
            </w:r>
            <w:r>
              <w:br/>
            </w:r>
            <w:r>
              <w:rPr>
                <w:rFonts w:ascii="Times New Roman"/>
                <w:b w:val="false"/>
                <w:i w:val="false"/>
                <w:color w:val="000000"/>
                <w:sz w:val="20"/>
              </w:rPr>
              <w:t>2020 жылғы 18 тамыздағы</w:t>
            </w:r>
            <w:r>
              <w:br/>
            </w:r>
            <w:r>
              <w:rPr>
                <w:rFonts w:ascii="Times New Roman"/>
                <w:b w:val="false"/>
                <w:i w:val="false"/>
                <w:color w:val="000000"/>
                <w:sz w:val="20"/>
              </w:rPr>
              <w:t>№ 337 шешімімен</w:t>
            </w:r>
            <w:r>
              <w:br/>
            </w:r>
            <w:r>
              <w:rPr>
                <w:rFonts w:ascii="Times New Roman"/>
                <w:b w:val="false"/>
                <w:i w:val="false"/>
                <w:color w:val="000000"/>
                <w:sz w:val="20"/>
              </w:rPr>
              <w:t>бекітілген</w:t>
            </w:r>
          </w:p>
        </w:tc>
      </w:tr>
    </w:tbl>
    <w:bookmarkStart w:name="z11" w:id="4"/>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bookmarkStart w:name="z12" w:id="5"/>
    <w:p>
      <w:pPr>
        <w:spacing w:after="0"/>
        <w:ind w:left="0"/>
        <w:jc w:val="left"/>
      </w:pPr>
      <w:r>
        <w:rPr>
          <w:rFonts w:ascii="Times New Roman"/>
          <w:b/>
          <w:i w:val="false"/>
          <w:color w:val="000000"/>
        </w:rPr>
        <w:t xml:space="preserve"> 1. Жалпы ережелер</w:t>
      </w:r>
    </w:p>
    <w:bookmarkEnd w:id="5"/>
    <w:bookmarkStart w:name="z13" w:id="6"/>
    <w:p>
      <w:pPr>
        <w:spacing w:after="0"/>
        <w:ind w:left="0"/>
        <w:jc w:val="both"/>
      </w:pP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000000"/>
          <w:sz w:val="28"/>
        </w:rPr>
        <w:t>Ардагерлер туралы</w:t>
      </w:r>
      <w:r>
        <w:rPr>
          <w:rFonts w:ascii="Times New Roman"/>
          <w:b w:val="false"/>
          <w:i w:val="false"/>
          <w:color w:val="000000"/>
          <w:sz w:val="28"/>
        </w:rPr>
        <w:t xml:space="preserve">" 2020 жылғы 6 мамырдағы Қазақстан Республикасының Заңына (бұдан әрі - Заң),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(бұдан әрі - Үлгілік қағидалар)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6"/>
    <w:bookmarkStart w:name="z14" w:id="7"/>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пайдаланылатын негізгі терминдер мен ұғымдар:</w:t>
      </w:r>
    </w:p>
    <w:bookmarkEnd w:id="7"/>
    <w:bookmarkStart w:name="z15" w:id="8"/>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8"/>
    <w:bookmarkStart w:name="z16" w:id="9"/>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облыстық маңызы бар қала әкімінің шешімімен құрылатын комиссия;</w:t>
      </w:r>
    </w:p>
    <w:bookmarkEnd w:id="9"/>
    <w:bookmarkStart w:name="z17" w:id="10"/>
    <w:p>
      <w:pPr>
        <w:spacing w:after="0"/>
        <w:ind w:left="0"/>
        <w:jc w:val="both"/>
      </w:pPr>
      <w:r>
        <w:rPr>
          <w:rFonts w:ascii="Times New Roman"/>
          <w:b w:val="false"/>
          <w:i w:val="false"/>
          <w:color w:val="000000"/>
          <w:sz w:val="28"/>
        </w:rPr>
        <w:t>
      3) ең төмен күнкөріс деңгейі - Қостанай облысындағы статистикалық орган есептейтін мөлшері бойынша ең төмен тұтыну себетінің құнына тең, бір адамға қажетті ең төмен ақшалай кіріс;</w:t>
      </w:r>
    </w:p>
    <w:bookmarkEnd w:id="10"/>
    <w:bookmarkStart w:name="z18" w:id="11"/>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1"/>
    <w:bookmarkStart w:name="z19" w:id="12"/>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12"/>
    <w:bookmarkStart w:name="z20" w:id="13"/>
    <w:p>
      <w:pPr>
        <w:spacing w:after="0"/>
        <w:ind w:left="0"/>
        <w:jc w:val="both"/>
      </w:pP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p>
    <w:bookmarkEnd w:id="13"/>
    <w:bookmarkStart w:name="z21" w:id="14"/>
    <w:p>
      <w:pPr>
        <w:spacing w:after="0"/>
        <w:ind w:left="0"/>
        <w:jc w:val="both"/>
      </w:pPr>
      <w:r>
        <w:rPr>
          <w:rFonts w:ascii="Times New Roman"/>
          <w:b w:val="false"/>
          <w:i w:val="false"/>
          <w:color w:val="000000"/>
          <w:sz w:val="28"/>
        </w:rPr>
        <w:t>
      7) уәкілетті орган - жергілікті бюджет есебінен қаржыландырылатын, әлеуметтік көмек көрсетуді жүзеге асыратын облыстық маңызы бар қаланың халықты әлеуметтік қорғау саласындағы атқарушы органы;</w:t>
      </w:r>
    </w:p>
    <w:bookmarkEnd w:id="14"/>
    <w:bookmarkStart w:name="z22" w:id="15"/>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bookmarkEnd w:id="15"/>
    <w:bookmarkStart w:name="z23" w:id="16"/>
    <w:p>
      <w:pPr>
        <w:spacing w:after="0"/>
        <w:ind w:left="0"/>
        <w:jc w:val="both"/>
      </w:pPr>
      <w:r>
        <w:rPr>
          <w:rFonts w:ascii="Times New Roman"/>
          <w:b w:val="false"/>
          <w:i w:val="false"/>
          <w:color w:val="000000"/>
          <w:sz w:val="28"/>
        </w:rPr>
        <w:t>
      9) халықты жұмыспен қамту орталығы - жұмыспен қамтуға жәрдемдесудің белсенді шараларын іске асыру, жұмыссыздықтан әлеуметтік қорғауды және жұмыспен қамтуға жәрдемдесудің өзге де шараларын ұйымдастыру мақсатында облыстық маңызы бар қаланың жергілікті атқарушы органы құратын заңды тұлға;</w:t>
      </w:r>
    </w:p>
    <w:bookmarkEnd w:id="16"/>
    <w:bookmarkStart w:name="z24" w:id="17"/>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End w:id="17"/>
    <w:bookmarkStart w:name="z25" w:id="18"/>
    <w:p>
      <w:pPr>
        <w:spacing w:after="0"/>
        <w:ind w:left="0"/>
        <w:jc w:val="both"/>
      </w:pPr>
      <w:r>
        <w:rPr>
          <w:rFonts w:ascii="Times New Roman"/>
          <w:b w:val="false"/>
          <w:i w:val="false"/>
          <w:color w:val="000000"/>
          <w:sz w:val="28"/>
        </w:rPr>
        <w:t xml:space="preserve">
      3. Осы </w:t>
      </w:r>
      <w:r>
        <w:rPr>
          <w:rFonts w:ascii="Times New Roman"/>
          <w:b w:val="false"/>
          <w:i w:val="false"/>
          <w:color w:val="000000"/>
          <w:sz w:val="28"/>
        </w:rPr>
        <w:t>Қағидалардың</w:t>
      </w:r>
      <w:r>
        <w:rPr>
          <w:rFonts w:ascii="Times New Roman"/>
          <w:b w:val="false"/>
          <w:i w:val="false"/>
          <w:color w:val="000000"/>
          <w:sz w:val="28"/>
        </w:rPr>
        <w:t xml:space="preserve"> мақсаттары үшін әлеуметтік көмек ретінде жергілікті атқарушы органның мұқтаж азаматтардың жекелеген санаттарына (бұдан әрі - алушылар) өмірлік қиын жағдай туындаған жағдайда, сондай-ақ мереке күніне ақшалай нысанда көрсететін көмегі түсініледі.</w:t>
      </w:r>
    </w:p>
    <w:bookmarkEnd w:id="18"/>
    <w:bookmarkStart w:name="z26" w:id="19"/>
    <w:p>
      <w:pPr>
        <w:spacing w:after="0"/>
        <w:ind w:left="0"/>
        <w:jc w:val="both"/>
      </w:pPr>
      <w:r>
        <w:rPr>
          <w:rFonts w:ascii="Times New Roman"/>
          <w:b w:val="false"/>
          <w:i w:val="false"/>
          <w:color w:val="000000"/>
          <w:sz w:val="28"/>
        </w:rPr>
        <w:t>
      4. Әлеуметтік көмек бір рет және (немесе) мерзімді (ай сайын, жартыжылдықта 1 рет) көрсетіледі.</w:t>
      </w:r>
    </w:p>
    <w:bookmarkEnd w:id="19"/>
    <w:bookmarkStart w:name="z27" w:id="20"/>
    <w:p>
      <w:pPr>
        <w:spacing w:after="0"/>
        <w:ind w:left="0"/>
        <w:jc w:val="both"/>
      </w:pPr>
      <w:r>
        <w:rPr>
          <w:rFonts w:ascii="Times New Roman"/>
          <w:b w:val="false"/>
          <w:i w:val="false"/>
          <w:color w:val="000000"/>
          <w:sz w:val="28"/>
        </w:rPr>
        <w:t>
      5. Әлеуметтік көмек көрсету үшін:</w:t>
      </w:r>
    </w:p>
    <w:bookmarkEnd w:id="20"/>
    <w:p>
      <w:pPr>
        <w:spacing w:after="0"/>
        <w:ind w:left="0"/>
        <w:jc w:val="both"/>
      </w:pPr>
      <w:r>
        <w:rPr>
          <w:rFonts w:ascii="Times New Roman"/>
          <w:b w:val="false"/>
          <w:i w:val="false"/>
          <w:color w:val="000000"/>
          <w:sz w:val="28"/>
        </w:rPr>
        <w:t>
      1) Кеңес әскерлерінің шектеулі контингентінің Ауғанстан Демократиялық Республикасынан шығарылған күні – 15 ақпан;</w:t>
      </w:r>
    </w:p>
    <w:p>
      <w:pPr>
        <w:spacing w:after="0"/>
        <w:ind w:left="0"/>
        <w:jc w:val="both"/>
      </w:pPr>
      <w:r>
        <w:rPr>
          <w:rFonts w:ascii="Times New Roman"/>
          <w:b w:val="false"/>
          <w:i w:val="false"/>
          <w:color w:val="000000"/>
          <w:sz w:val="28"/>
        </w:rPr>
        <w:t>
      2) Жеңіс күні - 9 мамыр мереке күні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Қостанай облысы Арқалық қаласы мәслихатының 21.04.2023 </w:t>
      </w:r>
      <w:r>
        <w:rPr>
          <w:rFonts w:ascii="Times New Roman"/>
          <w:b w:val="false"/>
          <w:i w:val="false"/>
          <w:color w:val="000000"/>
          <w:sz w:val="28"/>
        </w:rPr>
        <w:t>№ 10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және өзінің қолданысын 15.02.2023 бастап туындаған қатынастарға таратады).</w:t>
      </w:r>
      <w:r>
        <w:br/>
      </w:r>
      <w:r>
        <w:rPr>
          <w:rFonts w:ascii="Times New Roman"/>
          <w:b w:val="false"/>
          <w:i w:val="false"/>
          <w:color w:val="000000"/>
          <w:sz w:val="28"/>
        </w:rPr>
        <w:t>
</w:t>
      </w:r>
    </w:p>
    <w:bookmarkStart w:name="z28" w:id="21"/>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мөлшерлерін белгілеу тәртібі</w:t>
      </w:r>
    </w:p>
    <w:bookmarkEnd w:id="21"/>
    <w:bookmarkStart w:name="z29" w:id="22"/>
    <w:p>
      <w:pPr>
        <w:spacing w:after="0"/>
        <w:ind w:left="0"/>
        <w:jc w:val="both"/>
      </w:pPr>
      <w:r>
        <w:rPr>
          <w:rFonts w:ascii="Times New Roman"/>
          <w:b w:val="false"/>
          <w:i w:val="false"/>
          <w:color w:val="000000"/>
          <w:sz w:val="28"/>
        </w:rPr>
        <w:t>
      6. Әлеуметтік көмек мерзімді (ай сайын, жартыжылдықта 1 рет):</w:t>
      </w:r>
    </w:p>
    <w:bookmarkEnd w:id="22"/>
    <w:bookmarkStart w:name="z30" w:id="23"/>
    <w:p>
      <w:pPr>
        <w:spacing w:after="0"/>
        <w:ind w:left="0"/>
        <w:jc w:val="both"/>
      </w:pPr>
      <w:r>
        <w:rPr>
          <w:rFonts w:ascii="Times New Roman"/>
          <w:b w:val="false"/>
          <w:i w:val="false"/>
          <w:color w:val="000000"/>
          <w:sz w:val="28"/>
        </w:rPr>
        <w:t>
      1) Ұлы Отан соғысының ардагерлеріне, тұрмыстық қажеттіліктеріне, табыстарын есепке алмай, ай сайын, 10 айлық есептік көрсеткіш мөлшерінде;</w:t>
      </w:r>
    </w:p>
    <w:bookmarkEnd w:id="23"/>
    <w:bookmarkStart w:name="z31" w:id="24"/>
    <w:p>
      <w:pPr>
        <w:spacing w:after="0"/>
        <w:ind w:left="0"/>
        <w:jc w:val="both"/>
      </w:pPr>
      <w:r>
        <w:rPr>
          <w:rFonts w:ascii="Times New Roman"/>
          <w:b w:val="false"/>
          <w:i w:val="false"/>
          <w:color w:val="000000"/>
          <w:sz w:val="28"/>
        </w:rPr>
        <w:t xml:space="preserve">
      2) Заңның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8-баптарында</w:t>
      </w:r>
      <w:r>
        <w:rPr>
          <w:rFonts w:ascii="Times New Roman"/>
          <w:b w:val="false"/>
          <w:i w:val="false"/>
          <w:color w:val="000000"/>
          <w:sz w:val="28"/>
        </w:rPr>
        <w:t xml:space="preserve"> көрсетілген ардагерлерге және басқа да адамдарға, тұрмыстық қажеттіліктеріне, табыстарын есепке алмай, ай сайын, 3 айлық есептік көрсеткіш мөлшерінде;</w:t>
      </w:r>
    </w:p>
    <w:bookmarkEnd w:id="24"/>
    <w:bookmarkStart w:name="z32" w:id="25"/>
    <w:p>
      <w:pPr>
        <w:spacing w:after="0"/>
        <w:ind w:left="0"/>
        <w:jc w:val="both"/>
      </w:pPr>
      <w:r>
        <w:rPr>
          <w:rFonts w:ascii="Times New Roman"/>
          <w:b w:val="false"/>
          <w:i w:val="false"/>
          <w:color w:val="000000"/>
          <w:sz w:val="28"/>
        </w:rPr>
        <w:t>
      3) адамның иммун тапшылығы вирусын жұқтырған балаларға, табыстарын есепке алмай, ай сайын, екі еселік ең төмен күнкөріс деңгейі мөлшерінде;</w:t>
      </w:r>
    </w:p>
    <w:bookmarkEnd w:id="25"/>
    <w:bookmarkStart w:name="z33" w:id="2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туберкулездің белсенді түрімен ауыратын, мамандандырылған туберкулезге қарсы медициналық ұйымда диспансерлік есепте тұрған және амбулаториялық емдеудегі адамдарға, табыстарын еспке алмай, ай сайын, 10 айлық есептік көрсеткіш мөлшерінде;</w:t>
      </w:r>
    </w:p>
    <w:bookmarkEnd w:id="26"/>
    <w:p>
      <w:pPr>
        <w:spacing w:after="0"/>
        <w:ind w:left="0"/>
        <w:jc w:val="both"/>
      </w:pPr>
      <w:r>
        <w:rPr>
          <w:rFonts w:ascii="Times New Roman"/>
          <w:b w:val="false"/>
          <w:i w:val="false"/>
          <w:color w:val="000000"/>
          <w:sz w:val="28"/>
        </w:rPr>
        <w:t>
      5) білім беру гранттарының иелері, мемлекеттік бюджет төлемдерінің өзге де түрлерін алушылар болып табылатын тұлғаларды есептемегенде, алғашқы техникалық, кәсіптік, орта білімнен кейінгі не жоғары білім (бұдан әрі - білім) алушы тұлғаларға, жартыжылдықта 1 рет, оның ішінде:</w:t>
      </w:r>
    </w:p>
    <w:p>
      <w:pPr>
        <w:spacing w:after="0"/>
        <w:ind w:left="0"/>
        <w:jc w:val="both"/>
      </w:pPr>
      <w:r>
        <w:rPr>
          <w:rFonts w:ascii="Times New Roman"/>
          <w:b w:val="false"/>
          <w:i w:val="false"/>
          <w:color w:val="000000"/>
          <w:sz w:val="28"/>
        </w:rPr>
        <w:t>
      өтініш берудің алдындағы соңғы он екi айда Қостанай облысы бойынша белгiленген ең төмен күнкөрiс деңгейі шамасынан төмен жан басына шаққандағы орташа табысы бар отбасылардың жастарына;</w:t>
      </w:r>
    </w:p>
    <w:p>
      <w:pPr>
        <w:spacing w:after="0"/>
        <w:ind w:left="0"/>
        <w:jc w:val="both"/>
      </w:pPr>
      <w:r>
        <w:rPr>
          <w:rFonts w:ascii="Times New Roman"/>
          <w:b w:val="false"/>
          <w:i w:val="false"/>
          <w:color w:val="000000"/>
          <w:sz w:val="28"/>
        </w:rPr>
        <w:t>
      өтініш берудің алдындағы соңғы он екi айда Қостанай облысы бойынша белгiленген ең төмен күнкөрiс деңгейі шамасынан төмен жан басына шаққандағы орташа табысы бар, жергiлiктi бюджет қаражаты есебiнен оқуын жалғастыратын халықтың әлеуметтiк жағынан әлсiз топтарына жататын жастарға;</w:t>
      </w:r>
    </w:p>
    <w:p>
      <w:pPr>
        <w:spacing w:after="0"/>
        <w:ind w:left="0"/>
        <w:jc w:val="both"/>
      </w:pPr>
      <w:r>
        <w:rPr>
          <w:rFonts w:ascii="Times New Roman"/>
          <w:b w:val="false"/>
          <w:i w:val="false"/>
          <w:color w:val="000000"/>
          <w:sz w:val="28"/>
        </w:rPr>
        <w:t>
      табыстарын есепке алмай, мүгедектігі бар адамдарды абилитациялау мен оңалтудың жеке бағдарламасында ұсынымы бар, барлық санаттағы мүгедектігі бар адамдарға Қазақстан Республикасының оқу орындарында білім алуына байланысты, нақты құны бойынша оқу ақысын төлеу үшін оқу жылы ішінде екі бөлікпен аударылатын 400 айлық есептік көрсеткіштен аспайтын мөлшерде көрсетiледi.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Қостанай облысы Арқалық қаласы мәслихатының 19.05.2022 </w:t>
      </w:r>
      <w:r>
        <w:rPr>
          <w:rFonts w:ascii="Times New Roman"/>
          <w:b w:val="false"/>
          <w:i w:val="false"/>
          <w:color w:val="ff0000"/>
          <w:sz w:val="28"/>
        </w:rPr>
        <w:t>№ 124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өзгеріс енгізілді - Қостанай облысы Арқалық қаласы мәслихатының 29.09.2022 </w:t>
      </w:r>
      <w:r>
        <w:rPr>
          <w:rFonts w:ascii="Times New Roman"/>
          <w:b w:val="false"/>
          <w:i w:val="false"/>
          <w:color w:val="000000"/>
          <w:sz w:val="28"/>
        </w:rPr>
        <w:t>№ 155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7" w:id="2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Біржолғы әлеуметтік көмек өмірлік қиын жағдайға тап болған келесі азаматтарға, сондай-ақ мереке күніне азаматтардың жекелеген санаттарына:</w:t>
      </w:r>
    </w:p>
    <w:bookmarkEnd w:id="27"/>
    <w:p>
      <w:pPr>
        <w:spacing w:after="0"/>
        <w:ind w:left="0"/>
        <w:jc w:val="both"/>
      </w:pPr>
      <w:r>
        <w:rPr>
          <w:rFonts w:ascii="Times New Roman"/>
          <w:b w:val="false"/>
          <w:i w:val="false"/>
          <w:color w:val="000000"/>
          <w:sz w:val="28"/>
        </w:rPr>
        <w:t>
      1) барлық санаттағы мүгедектігі бар адамдарға, жедел емделуге, табыстарын есепке алмай, 50 айлық есептік көрсеткіштен артық емес мөлшерде;</w:t>
      </w:r>
    </w:p>
    <w:p>
      <w:pPr>
        <w:spacing w:after="0"/>
        <w:ind w:left="0"/>
        <w:jc w:val="both"/>
      </w:pPr>
      <w:r>
        <w:rPr>
          <w:rFonts w:ascii="Times New Roman"/>
          <w:b w:val="false"/>
          <w:i w:val="false"/>
          <w:color w:val="000000"/>
          <w:sz w:val="28"/>
        </w:rPr>
        <w:t>
      2) барлық санаттағы мүгедектігі бар адамдарға, олардың санаторийлерге және оңалту орталықтарына жол жүруі мен кері қайтуына байланысты шығындарын өтеу үшін, табыстарын есепке алмай, 3 айлық есептік көрсеткіштен артық емес мөлшерде;</w:t>
      </w:r>
    </w:p>
    <w:p>
      <w:pPr>
        <w:spacing w:after="0"/>
        <w:ind w:left="0"/>
        <w:jc w:val="both"/>
      </w:pPr>
      <w:r>
        <w:rPr>
          <w:rFonts w:ascii="Times New Roman"/>
          <w:b w:val="false"/>
          <w:i w:val="false"/>
          <w:color w:val="000000"/>
          <w:sz w:val="28"/>
        </w:rPr>
        <w:t>
      3) барлық санаттағы мүгедектігі бар адамдарға жедел емделуге, тегін медициналық көмектің кепілдік берілген көлеміне кірмейтін дәрілік заттарды сатып алуға және медициналық тексеруге нақты шығындар мөлшерінде табыстарын есепке алмай біржолғы 50 айлық есептік көрсеткіштен артық емес мөлшерде;</w:t>
      </w:r>
    </w:p>
    <w:p>
      <w:pPr>
        <w:spacing w:after="0"/>
        <w:ind w:left="0"/>
        <w:jc w:val="both"/>
      </w:pPr>
      <w:r>
        <w:rPr>
          <w:rFonts w:ascii="Times New Roman"/>
          <w:b w:val="false"/>
          <w:i w:val="false"/>
          <w:color w:val="000000"/>
          <w:sz w:val="28"/>
        </w:rPr>
        <w:t>
      4) табиғи зілзаланың немесе өрттің салдарынан зардап шеккен азаматқа (отбасына), табыстарын есепке алмай, 50 айлық есептік көрсеткіштен артық емес мөлшерде;</w:t>
      </w:r>
    </w:p>
    <w:p>
      <w:pPr>
        <w:spacing w:after="0"/>
        <w:ind w:left="0"/>
        <w:jc w:val="both"/>
      </w:pPr>
      <w:r>
        <w:rPr>
          <w:rFonts w:ascii="Times New Roman"/>
          <w:b w:val="false"/>
          <w:i w:val="false"/>
          <w:color w:val="000000"/>
          <w:sz w:val="28"/>
        </w:rPr>
        <w:t>
      5) өтініш берген тоқсанның алдындағы тоқсанда ең төмен күнкөріс деңгейі шамасынан төмен жан басына шаққандағы орташа табысы бар отбасылардың адамдарына, тұрмыстық қажеттіліктеріне, 7 айлық есептік көрсеткіштен артық емес мөлшерде;</w:t>
      </w:r>
    </w:p>
    <w:p>
      <w:pPr>
        <w:spacing w:after="0"/>
        <w:ind w:left="0"/>
        <w:jc w:val="both"/>
      </w:pPr>
      <w:r>
        <w:rPr>
          <w:rFonts w:ascii="Times New Roman"/>
          <w:b w:val="false"/>
          <w:i w:val="false"/>
          <w:color w:val="000000"/>
          <w:sz w:val="28"/>
        </w:rPr>
        <w:t>
      6) өтініш берген тоқсанның алдындағы тоқсанда ең төмен күнкөріс деңгейі шамасынан төмен жан басына шаққандағы орташа табысы бар отбасылардың адамдарына, қайтыс болған күні халықты жұмыспен қамту орталығында жұмыссыз ретінде тіркелген, қайтыс болған туыстарын, жұбайларын жерлеуге, сондай-ақ аз қамтылған отбасылардың адамдарына кәмелетке толмаған балаларын жерлеуге, 15 айлық есептік көрсеткіш мөлшерінде;</w:t>
      </w:r>
    </w:p>
    <w:p>
      <w:pPr>
        <w:spacing w:after="0"/>
        <w:ind w:left="0"/>
        <w:jc w:val="both"/>
      </w:pPr>
      <w:r>
        <w:rPr>
          <w:rFonts w:ascii="Times New Roman"/>
          <w:b w:val="false"/>
          <w:i w:val="false"/>
          <w:color w:val="000000"/>
          <w:sz w:val="28"/>
        </w:rPr>
        <w:t>
      7) Ұлы Отан соғысының ардагерлеріне, Жеңіс күніне орай, табыстарын есепке алмай, 1 000 000 (бір миллион) теңге мөлшерінде;</w:t>
      </w:r>
    </w:p>
    <w:p>
      <w:pPr>
        <w:spacing w:after="0"/>
        <w:ind w:left="0"/>
        <w:jc w:val="both"/>
      </w:pPr>
      <w:r>
        <w:rPr>
          <w:rFonts w:ascii="Times New Roman"/>
          <w:b w:val="false"/>
          <w:i w:val="false"/>
          <w:color w:val="000000"/>
          <w:sz w:val="28"/>
        </w:rPr>
        <w:t>
      8) жеңілдіктер бойынша Ұлы Отан соғысының ардагерлеріне теңестірілген адамдардың келесі санаттарына, Жеңіс күніне орай, табыстарын есепке алмай:</w:t>
      </w:r>
    </w:p>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Кеңестік Социалистік Республикалар Одағы (бұдан әрі - КСР Одағы) iшкi iстер және мемлекеттiк қауiпсiздiк органдарының басшы және қатардағы құрамының адамдарына 100 000 (бір жүз мың) теңге мөлшерінде;</w:t>
      </w:r>
    </w:p>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адамдарға 100 000 (бір жүз мың) теңге мөлшерінде;</w:t>
      </w:r>
    </w:p>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100 000 (бір жүз мың) теңге мөлшерінде;</w:t>
      </w:r>
    </w:p>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100 000 (бір жүз мың) теңге мөлшерінде;</w:t>
      </w:r>
    </w:p>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100 000 (бір жүз мың) теңге мөлшерінде;</w:t>
      </w:r>
    </w:p>
    <w:p>
      <w:pPr>
        <w:spacing w:after="0"/>
        <w:ind w:left="0"/>
        <w:jc w:val="both"/>
      </w:pPr>
      <w:r>
        <w:rPr>
          <w:rFonts w:ascii="Times New Roman"/>
          <w:b w:val="false"/>
          <w:i w:val="false"/>
          <w:color w:val="000000"/>
          <w:sz w:val="28"/>
        </w:rPr>
        <w:t>
      бұрынғы КСР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мүгедектік белгіленген әскери қызметшілерге 100 000 (бір жүз мың) теңге мөлшерінде;</w:t>
      </w:r>
    </w:p>
    <w:p>
      <w:pPr>
        <w:spacing w:after="0"/>
        <w:ind w:left="0"/>
        <w:jc w:val="both"/>
      </w:pPr>
      <w:r>
        <w:rPr>
          <w:rFonts w:ascii="Times New Roman"/>
          <w:b w:val="false"/>
          <w:i w:val="false"/>
          <w:color w:val="000000"/>
          <w:sz w:val="28"/>
        </w:rPr>
        <w:t>
      қызметтік міндеттерін атқару кезінде жаралануы, контузия алуы, жарақат алуы салдарынан не майданда болуына байланысты ауруға шалдығуы салдарынан мүгедектік белгіленген бұрынғы КСР Одағы мемлекеттік қауіпсіздік органдарының және ішкі істер органдарының басшы және қатардағы құрамының адамдарына 100 000 (бір жүз мың) теңге мөлшерінде;</w:t>
      </w:r>
    </w:p>
    <w:p>
      <w:pPr>
        <w:spacing w:after="0"/>
        <w:ind w:left="0"/>
        <w:jc w:val="both"/>
      </w:pPr>
      <w:r>
        <w:rPr>
          <w:rFonts w:ascii="Times New Roman"/>
          <w:b w:val="false"/>
          <w:i w:val="false"/>
          <w:color w:val="000000"/>
          <w:sz w:val="28"/>
        </w:rPr>
        <w:t>
      Ленинград қаласындағы қоршау кезеңінде қаланың кәсіпорындарында, мекемелері мен ұйымдарында жұмыс істеген және "Ленинградты қорғағаны үшін" медалімен немесе "Қоршаудағы Ленинград тұрғыны" белгісімен марапатталған азаматтарға 60 000 (алпыс мың) теңге мөлшерінде;</w:t>
      </w:r>
    </w:p>
    <w:p>
      <w:pPr>
        <w:spacing w:after="0"/>
        <w:ind w:left="0"/>
        <w:jc w:val="both"/>
      </w:pPr>
      <w:r>
        <w:rPr>
          <w:rFonts w:ascii="Times New Roman"/>
          <w:b w:val="false"/>
          <w:i w:val="false"/>
          <w:color w:val="000000"/>
          <w:sz w:val="28"/>
        </w:rPr>
        <w:t>
      Екінші дүниежүзілік соғыс кезеңінде фашистер мен олардың одақтастары құрған концлагерьлердегі, геттолардағы және басқа да мәжбүрлеп ұстау орындарындағы кәмелетке толмаған тұтқындарына 100 000 (бір жүз мың) теңге мөлшерінде;</w:t>
      </w:r>
    </w:p>
    <w:p>
      <w:pPr>
        <w:spacing w:after="0"/>
        <w:ind w:left="0"/>
        <w:jc w:val="both"/>
      </w:pPr>
      <w:r>
        <w:rPr>
          <w:rFonts w:ascii="Times New Roman"/>
          <w:b w:val="false"/>
          <w:i w:val="false"/>
          <w:color w:val="000000"/>
          <w:sz w:val="28"/>
        </w:rPr>
        <w:t>
      1944 жылдың 1 қаңтарынан 1951 жылдың 31 желтоқсанына дейінгі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жауынгерлерi мен командалық құрамы қатарындағы, осы батальондарда, взводтарда, отрядтарда қызметтік мiндеттерiн атқару кезiнде жаралануы, контузия алуы немесе мертігуі салдарынан мүгедектік белгіленген адамдарға 60 000 (алпыс мың) теңге мөлшерінде;</w:t>
      </w:r>
    </w:p>
    <w:p>
      <w:pPr>
        <w:spacing w:after="0"/>
        <w:ind w:left="0"/>
        <w:jc w:val="both"/>
      </w:pPr>
      <w:r>
        <w:rPr>
          <w:rFonts w:ascii="Times New Roman"/>
          <w:b w:val="false"/>
          <w:i w:val="false"/>
          <w:color w:val="000000"/>
          <w:sz w:val="28"/>
        </w:rPr>
        <w:t>
      Ұлы Отан соғысында қаза тапқан (қайтыс болған, хабар-ошарсыз кеткен) жауынгерлердің ата-аналары және екінші рет некеге тұрмаған жесірлеріне, екінші рет некеге тұрмаған зайыбына (жұбайына) 30 000 (отыз мың) теңге мөлшерінде;</w:t>
      </w:r>
    </w:p>
    <w:bookmarkStart w:name="z34" w:id="28"/>
    <w:p>
      <w:pPr>
        <w:spacing w:after="0"/>
        <w:ind w:left="0"/>
        <w:jc w:val="both"/>
      </w:pPr>
      <w:r>
        <w:rPr>
          <w:rFonts w:ascii="Times New Roman"/>
          <w:b w:val="false"/>
          <w:i w:val="false"/>
          <w:color w:val="000000"/>
          <w:sz w:val="28"/>
        </w:rPr>
        <w:t>
      Ұлы Отан соғысының қайтыс болған мүгедектігі бар адамның немесе жеңілдіктер бойынша Ұлы Отан соғысының мүгедектігі бар адамдарына теңестiрiлген адамның екiншi рет некеге тұрмаған зайыбына (жұбайына) 30 000 (отыз мың) теңге мөлшерінде;</w:t>
      </w:r>
    </w:p>
    <w:bookmarkEnd w:id="28"/>
    <w:bookmarkStart w:name="z35" w:id="29"/>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жұбайына (зайыбына),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жұбайына (зайыбына) 30 000 (отыз мың) теңге мөлшерінде;</w:t>
      </w:r>
    </w:p>
    <w:bookmarkEnd w:id="29"/>
    <w:p>
      <w:pPr>
        <w:spacing w:after="0"/>
        <w:ind w:left="0"/>
        <w:jc w:val="both"/>
      </w:pPr>
      <w:r>
        <w:rPr>
          <w:rFonts w:ascii="Times New Roman"/>
          <w:b w:val="false"/>
          <w:i w:val="false"/>
          <w:color w:val="000000"/>
          <w:sz w:val="28"/>
        </w:rPr>
        <w:t>
      Ұлы Отан соғысы жылдарында тылдағы қажырлы еңбегі мен мінсіз қызметі үшін бұрынғы КСР Одағының ордендерімен және медальдарымен наградталған адамдарға, сондай-ақ 1941 жылғы 22 маусымнан 1945 жылғы 9 мамырға дейін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30 000 теңге мөлшерінде;</w:t>
      </w:r>
    </w:p>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 баптарында</w:t>
      </w:r>
      <w:r>
        <w:rPr>
          <w:rFonts w:ascii="Times New Roman"/>
          <w:b w:val="false"/>
          <w:i w:val="false"/>
          <w:color w:val="000000"/>
          <w:sz w:val="28"/>
        </w:rPr>
        <w:t xml:space="preserve"> көрсетілген ардагерлерге және басқа адамдарға, Жеңіс күніне орай, табыстарын есепке алмай, 5 айлық есептік көрсеткіш мөлшерінде көрсетіледі;</w:t>
      </w:r>
    </w:p>
    <w:p>
      <w:pPr>
        <w:spacing w:after="0"/>
        <w:ind w:left="0"/>
        <w:jc w:val="both"/>
      </w:pPr>
      <w:r>
        <w:rPr>
          <w:rFonts w:ascii="Times New Roman"/>
          <w:b w:val="false"/>
          <w:i w:val="false"/>
          <w:color w:val="000000"/>
          <w:sz w:val="28"/>
        </w:rPr>
        <w:t>
      9) Кеңес әскерлерінің шектеулі контингентін Демократиялық Ауғанстан Республикасынан шығару күніне орай, табыстарын есепке алмай:</w:t>
      </w:r>
    </w:p>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ұрыс қимылдары жүрiп жатқан кезеңде осы елге жүк жеткiзу үшiн жiберiлген автомобиль батальондарының әскери қызметшiлерiне, бұрынғы КСР Одағының аумағынан Ауғанстанға жауынгерлiк тапсырмалармен ұшқан ұшу құрамының әскери қызметшiлерiне,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қызметшiлеріне, сондай-ақ,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50 000 (елу мың) теңге мөлшерінде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7-тармақ жаңа редакцияда - Қостанай облысы Арқалық қаласы мәслихатының 29.09.2022 </w:t>
      </w:r>
      <w:r>
        <w:rPr>
          <w:rFonts w:ascii="Times New Roman"/>
          <w:b w:val="false"/>
          <w:i w:val="false"/>
          <w:color w:val="000000"/>
          <w:sz w:val="28"/>
        </w:rPr>
        <w:t>№ 155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өзгеріс енгізілді - Қостанай облысы Арқалық қаласы мәслихатының 21.04.2023 </w:t>
      </w:r>
      <w:r>
        <w:rPr>
          <w:rFonts w:ascii="Times New Roman"/>
          <w:b w:val="false"/>
          <w:i w:val="false"/>
          <w:color w:val="000000"/>
          <w:sz w:val="28"/>
        </w:rPr>
        <w:t>№ 10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және өзінің қолданысын 15.02.2023 бастап туындаған қатынастарға таратады).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Азаматтарды өмірлік қиын жағдай туындаған кезде мұқтаждар санатына жатқызу үшін мыналар:</w:t>
      </w:r>
    </w:p>
    <w:bookmarkStart w:name="z47" w:id="30"/>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bookmarkEnd w:id="30"/>
    <w:bookmarkStart w:name="z48" w:id="31"/>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p>
    <w:bookmarkEnd w:id="31"/>
    <w:bookmarkStart w:name="z49" w:id="32"/>
    <w:p>
      <w:pPr>
        <w:spacing w:after="0"/>
        <w:ind w:left="0"/>
        <w:jc w:val="both"/>
      </w:pPr>
      <w:r>
        <w:rPr>
          <w:rFonts w:ascii="Times New Roman"/>
          <w:b w:val="false"/>
          <w:i w:val="false"/>
          <w:color w:val="000000"/>
          <w:sz w:val="28"/>
        </w:rPr>
        <w:t>
      3) жергілікті өкілді органдармен ең төмен күнкөрiс деңгейiне еселiк қатынаста белгiлейтiн шектен аспайтын жан басына шаққандағы орташа табыстың болуы негіздеме болып табылады.</w:t>
      </w:r>
    </w:p>
    <w:bookmarkEnd w:id="32"/>
    <w:bookmarkStart w:name="z50" w:id="33"/>
    <w:p>
      <w:pPr>
        <w:spacing w:after="0"/>
        <w:ind w:left="0"/>
        <w:jc w:val="both"/>
      </w:pPr>
      <w:r>
        <w:rPr>
          <w:rFonts w:ascii="Times New Roman"/>
          <w:b w:val="false"/>
          <w:i w:val="false"/>
          <w:color w:val="000000"/>
          <w:sz w:val="28"/>
        </w:rPr>
        <w:t>
      9. Жан басына шаққандағы орташа табыстың шегі Қостанай облысы бойынша бір еселік ең төмен күнкөрiс деңгейi мөлшерінде белгіленеді.</w:t>
      </w:r>
    </w:p>
    <w:bookmarkEnd w:id="33"/>
    <w:bookmarkStart w:name="z51" w:id="34"/>
    <w:p>
      <w:pPr>
        <w:spacing w:after="0"/>
        <w:ind w:left="0"/>
        <w:jc w:val="both"/>
      </w:pPr>
      <w:r>
        <w:rPr>
          <w:rFonts w:ascii="Times New Roman"/>
          <w:b w:val="false"/>
          <w:i w:val="false"/>
          <w:color w:val="000000"/>
          <w:sz w:val="28"/>
        </w:rPr>
        <w:t>
      10. Табиғи зілзаланың немесе өрттің салдарынан өмірлік қиын жағдай туындаған кезде, әлеуметтік көмек көрсетілген оқиғалар туындаған күннен бастап үш айдан кешіктірілмей көрсетіледі.</w:t>
      </w:r>
    </w:p>
    <w:bookmarkEnd w:id="34"/>
    <w:bookmarkStart w:name="z52" w:id="35"/>
    <w:p>
      <w:pPr>
        <w:spacing w:after="0"/>
        <w:ind w:left="0"/>
        <w:jc w:val="both"/>
      </w:pPr>
      <w:r>
        <w:rPr>
          <w:rFonts w:ascii="Times New Roman"/>
          <w:b w:val="false"/>
          <w:i w:val="false"/>
          <w:color w:val="000000"/>
          <w:sz w:val="28"/>
        </w:rPr>
        <w:t>
      11. Әрбiр жекелеген жағдайда көрсетiлетiн әлеуметтiк көмек мөлшерiн арнайы комиссия айқындайды және оны әлеуметтiк көмек көрсету қажеттiлiгi туралы қорытындыда көрсетедi.</w:t>
      </w:r>
    </w:p>
    <w:bookmarkEnd w:id="35"/>
    <w:bookmarkStart w:name="z53" w:id="36"/>
    <w:p>
      <w:pPr>
        <w:spacing w:after="0"/>
        <w:ind w:left="0"/>
        <w:jc w:val="left"/>
      </w:pPr>
      <w:r>
        <w:rPr>
          <w:rFonts w:ascii="Times New Roman"/>
          <w:b/>
          <w:i w:val="false"/>
          <w:color w:val="000000"/>
        </w:rPr>
        <w:t xml:space="preserve"> 3. Әлеуметтік көмек көрсету тәртібі</w:t>
      </w:r>
    </w:p>
    <w:bookmarkEnd w:id="36"/>
    <w:bookmarkStart w:name="z54" w:id="37"/>
    <w:p>
      <w:pPr>
        <w:spacing w:after="0"/>
        <w:ind w:left="0"/>
        <w:jc w:val="both"/>
      </w:pPr>
      <w:r>
        <w:rPr>
          <w:rFonts w:ascii="Times New Roman"/>
          <w:b w:val="false"/>
          <w:i w:val="false"/>
          <w:color w:val="000000"/>
          <w:sz w:val="28"/>
        </w:rPr>
        <w:t>
      12. Мереке күніне әлеуметтік көмек алушылардан өтініштер талап етілмей уәкiлеттi ұйымның не өзге де ұйымдардың ұсынымы бойынша жергілікті атқарушы орган бекітетін тізім бойынша көрсетіледі.</w:t>
      </w:r>
    </w:p>
    <w:bookmarkEnd w:id="37"/>
    <w:bookmarkStart w:name="z55" w:id="38"/>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Ай сайынғы әлеуметтік көмекті алу үшін:</w:t>
      </w:r>
    </w:p>
    <w:bookmarkEnd w:id="38"/>
    <w:p>
      <w:pPr>
        <w:spacing w:after="0"/>
        <w:ind w:left="0"/>
        <w:jc w:val="both"/>
      </w:pPr>
      <w:r>
        <w:rPr>
          <w:rFonts w:ascii="Times New Roman"/>
          <w:b w:val="false"/>
          <w:i w:val="false"/>
          <w:color w:val="000000"/>
          <w:sz w:val="28"/>
        </w:rPr>
        <w:t xml:space="preserve">
      осы </w:t>
      </w:r>
      <w:r>
        <w:rPr>
          <w:rFonts w:ascii="Times New Roman"/>
          <w:b w:val="false"/>
          <w:i w:val="false"/>
          <w:color w:val="000000"/>
          <w:sz w:val="28"/>
        </w:rPr>
        <w:t>Қағидалардың</w:t>
      </w:r>
      <w:r>
        <w:rPr>
          <w:rFonts w:ascii="Times New Roman"/>
          <w:b w:val="false"/>
          <w:i w:val="false"/>
          <w:color w:val="000000"/>
          <w:sz w:val="28"/>
        </w:rPr>
        <w:t xml:space="preserve"> 6-тармағының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тармақшаларында</w:t>
      </w:r>
      <w:r>
        <w:rPr>
          <w:rFonts w:ascii="Times New Roman"/>
          <w:b w:val="false"/>
          <w:i w:val="false"/>
          <w:color w:val="000000"/>
          <w:sz w:val="28"/>
        </w:rPr>
        <w:t xml:space="preserve"> көрсетілген, бірінші рет өтініш берген адамдар мынадай құжаттармен:</w:t>
      </w:r>
    </w:p>
    <w:p>
      <w:pPr>
        <w:spacing w:after="0"/>
        <w:ind w:left="0"/>
        <w:jc w:val="both"/>
      </w:pPr>
      <w:r>
        <w:rPr>
          <w:rFonts w:ascii="Times New Roman"/>
          <w:b w:val="false"/>
          <w:i w:val="false"/>
          <w:color w:val="000000"/>
          <w:sz w:val="28"/>
        </w:rPr>
        <w:t>
      1) жеке басын куәландыратын құжатпен;</w:t>
      </w:r>
    </w:p>
    <w:p>
      <w:pPr>
        <w:spacing w:after="0"/>
        <w:ind w:left="0"/>
        <w:jc w:val="both"/>
      </w:pPr>
      <w:r>
        <w:rPr>
          <w:rFonts w:ascii="Times New Roman"/>
          <w:b w:val="false"/>
          <w:i w:val="false"/>
          <w:color w:val="000000"/>
          <w:sz w:val="28"/>
        </w:rPr>
        <w:t>
      2) өтініш берушінің әлеуметтік мәртебесін растайтын құжатпен қоса өтініш береді;</w:t>
      </w:r>
    </w:p>
    <w:p>
      <w:pPr>
        <w:spacing w:after="0"/>
        <w:ind w:left="0"/>
        <w:jc w:val="both"/>
      </w:pPr>
      <w:r>
        <w:rPr>
          <w:rFonts w:ascii="Times New Roman"/>
          <w:b w:val="false"/>
          <w:i w:val="false"/>
          <w:color w:val="000000"/>
          <w:sz w:val="28"/>
        </w:rPr>
        <w:t xml:space="preserve">
      осы </w:t>
      </w:r>
      <w:r>
        <w:rPr>
          <w:rFonts w:ascii="Times New Roman"/>
          <w:b w:val="false"/>
          <w:i w:val="false"/>
          <w:color w:val="000000"/>
          <w:sz w:val="28"/>
        </w:rPr>
        <w:t>Қағидалардың</w:t>
      </w:r>
      <w:r>
        <w:rPr>
          <w:rFonts w:ascii="Times New Roman"/>
          <w:b w:val="false"/>
          <w:i w:val="false"/>
          <w:color w:val="000000"/>
          <w:sz w:val="28"/>
        </w:rPr>
        <w:t xml:space="preserve"> 6-тармағының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көрсетілген адамдар (отбасылар) не заңды өкілдері мынадай құжаттармен:</w:t>
      </w:r>
    </w:p>
    <w:p>
      <w:pPr>
        <w:spacing w:after="0"/>
        <w:ind w:left="0"/>
        <w:jc w:val="both"/>
      </w:pPr>
      <w:r>
        <w:rPr>
          <w:rFonts w:ascii="Times New Roman"/>
          <w:b w:val="false"/>
          <w:i w:val="false"/>
          <w:color w:val="000000"/>
          <w:sz w:val="28"/>
        </w:rPr>
        <w:t>
      1) жеке басын куәландыратын құжатпен;</w:t>
      </w:r>
    </w:p>
    <w:p>
      <w:pPr>
        <w:spacing w:after="0"/>
        <w:ind w:left="0"/>
        <w:jc w:val="both"/>
      </w:pPr>
      <w:r>
        <w:rPr>
          <w:rFonts w:ascii="Times New Roman"/>
          <w:b w:val="false"/>
          <w:i w:val="false"/>
          <w:color w:val="000000"/>
          <w:sz w:val="28"/>
        </w:rPr>
        <w:t>
      2) адамның иммун тапшылығы вирусы ауруын растайтын құжатпен қоса өтініш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Қостанай облысы Арқалық қаласы мәслихатының 20.01.2021 </w:t>
      </w:r>
      <w:r>
        <w:rPr>
          <w:rFonts w:ascii="Times New Roman"/>
          <w:b w:val="false"/>
          <w:i w:val="false"/>
          <w:color w:val="000000"/>
          <w:sz w:val="28"/>
        </w:rPr>
        <w:t>№ 11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2" w:id="39"/>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Өмірлік қиын жағдай туындаған кезде әлеуметтік көмек алу үшін өтініш беруші өзінің немесе отбасының атынан уәкілетті органға немесе ауыл, ауылдық округтің әкіміне мынадай құжаттармен:</w:t>
      </w:r>
    </w:p>
    <w:bookmarkEnd w:id="39"/>
    <w:p>
      <w:pPr>
        <w:spacing w:after="0"/>
        <w:ind w:left="0"/>
        <w:jc w:val="both"/>
      </w:pPr>
      <w:r>
        <w:rPr>
          <w:rFonts w:ascii="Times New Roman"/>
          <w:b w:val="false"/>
          <w:i w:val="false"/>
          <w:color w:val="000000"/>
          <w:sz w:val="28"/>
        </w:rPr>
        <w:t>
      1) жеке басын куәландыратын құжатпен;</w:t>
      </w:r>
    </w:p>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Қағидалардың</w:t>
      </w:r>
      <w:r>
        <w:rPr>
          <w:rFonts w:ascii="Times New Roman"/>
          <w:b w:val="false"/>
          <w:i w:val="false"/>
          <w:color w:val="000000"/>
          <w:sz w:val="28"/>
        </w:rPr>
        <w:t xml:space="preserve"> 6-тармағының </w:t>
      </w:r>
      <w:r>
        <w:rPr>
          <w:rFonts w:ascii="Times New Roman"/>
          <w:b w:val="false"/>
          <w:i w:val="false"/>
          <w:color w:val="000000"/>
          <w:sz w:val="28"/>
        </w:rPr>
        <w:t>4) тармақшасы</w:t>
      </w:r>
      <w:r>
        <w:rPr>
          <w:rFonts w:ascii="Times New Roman"/>
          <w:b w:val="false"/>
          <w:i w:val="false"/>
          <w:color w:val="000000"/>
          <w:sz w:val="28"/>
        </w:rPr>
        <w:t xml:space="preserve"> екінші абзацында, 7-тармағының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тармақшаларында</w:t>
      </w:r>
      <w:r>
        <w:rPr>
          <w:rFonts w:ascii="Times New Roman"/>
          <w:b w:val="false"/>
          <w:i w:val="false"/>
          <w:color w:val="000000"/>
          <w:sz w:val="28"/>
        </w:rPr>
        <w:t xml:space="preserve"> көрсетілген адамның (отбасы мүшелерінің) табыстары туралы мәліметтермен;</w:t>
      </w:r>
    </w:p>
    <w:p>
      <w:pPr>
        <w:spacing w:after="0"/>
        <w:ind w:left="0"/>
        <w:jc w:val="both"/>
      </w:pPr>
      <w:r>
        <w:rPr>
          <w:rFonts w:ascii="Times New Roman"/>
          <w:b w:val="false"/>
          <w:i w:val="false"/>
          <w:color w:val="000000"/>
          <w:sz w:val="28"/>
        </w:rPr>
        <w:t>
      3) өмірлік қиын жағдайдың туындағанын растайтын актімен және/немесе құжатпен қоса өтініш береді.</w:t>
      </w:r>
    </w:p>
    <w:p>
      <w:pPr>
        <w:spacing w:after="0"/>
        <w:ind w:left="0"/>
        <w:jc w:val="both"/>
      </w:pPr>
      <w:r>
        <w:rPr>
          <w:rFonts w:ascii="Times New Roman"/>
          <w:b w:val="false"/>
          <w:i w:val="false"/>
          <w:color w:val="000000"/>
          <w:sz w:val="28"/>
        </w:rPr>
        <w:t>
      Адамның (отбасы мүшелерінің) табысына қарамастан тағайындалатын әлеуметтік көмекті алу үшін адамның (отбасы мүшелерінің) табыстары туралы мәліметтер ұсынылмайды.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14-тармақ жаңа редакцияда - Қостанай облысы Арқалық қаласы мәслихатының 20.01.2021 </w:t>
      </w:r>
      <w:r>
        <w:rPr>
          <w:rFonts w:ascii="Times New Roman"/>
          <w:b w:val="false"/>
          <w:i w:val="false"/>
          <w:color w:val="000000"/>
          <w:sz w:val="28"/>
        </w:rPr>
        <w:t>№ 11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Салыстырып тексеру үшін құжаттардың төлнұсқалары ұсынылады, содан кейін құжаттардың төлнұсқалары өтініш берушіге қайтарылады.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Қостанай облысы Арқалық қаласы мәслихатының 20.01.2021 </w:t>
      </w:r>
      <w:r>
        <w:rPr>
          <w:rFonts w:ascii="Times New Roman"/>
          <w:b w:val="false"/>
          <w:i w:val="false"/>
          <w:color w:val="000000"/>
          <w:sz w:val="28"/>
        </w:rPr>
        <w:t>№ 11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8" w:id="40"/>
    <w:p>
      <w:pPr>
        <w:spacing w:after="0"/>
        <w:ind w:left="0"/>
        <w:jc w:val="both"/>
      </w:pPr>
      <w:r>
        <w:rPr>
          <w:rFonts w:ascii="Times New Roman"/>
          <w:b w:val="false"/>
          <w:i w:val="false"/>
          <w:color w:val="000000"/>
          <w:sz w:val="28"/>
        </w:rPr>
        <w:t>
      16. Өмірлік қиын жағдай туындаған кезде әлеуметтік көмек көрсетуге өтініш келіп түскен кезде уәкілетті орган немесе ауыл,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p>
    <w:bookmarkEnd w:id="40"/>
    <w:bookmarkStart w:name="z69" w:id="41"/>
    <w:p>
      <w:pPr>
        <w:spacing w:after="0"/>
        <w:ind w:left="0"/>
        <w:jc w:val="both"/>
      </w:pPr>
      <w:r>
        <w:rPr>
          <w:rFonts w:ascii="Times New Roman"/>
          <w:b w:val="false"/>
          <w:i w:val="false"/>
          <w:color w:val="000000"/>
          <w:sz w:val="28"/>
        </w:rPr>
        <w:t xml:space="preserve">
      17. Учаскелік комиссия құжаттарды алған күннен бастап екі жұмыс күні ішінде өтініш берушіге тексеру жүргізеді, оның нәтижелері бойынша Үлгілік қағидалардың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 ауылдық округтің әкіміне жібереді.</w:t>
      </w:r>
    </w:p>
    <w:bookmarkEnd w:id="41"/>
    <w:bookmarkStart w:name="z70" w:id="42"/>
    <w:p>
      <w:pPr>
        <w:spacing w:after="0"/>
        <w:ind w:left="0"/>
        <w:jc w:val="both"/>
      </w:pPr>
      <w:r>
        <w:rPr>
          <w:rFonts w:ascii="Times New Roman"/>
          <w:b w:val="false"/>
          <w:i w:val="false"/>
          <w:color w:val="000000"/>
          <w:sz w:val="28"/>
        </w:rPr>
        <w:t>
      Ауыл, ауылдық округтің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p>
    <w:bookmarkEnd w:id="42"/>
    <w:bookmarkStart w:name="z71" w:id="43"/>
    <w:p>
      <w:pPr>
        <w:spacing w:after="0"/>
        <w:ind w:left="0"/>
        <w:jc w:val="both"/>
      </w:pPr>
      <w:r>
        <w:rPr>
          <w:rFonts w:ascii="Times New Roman"/>
          <w:b w:val="false"/>
          <w:i w:val="false"/>
          <w:color w:val="000000"/>
          <w:sz w:val="28"/>
        </w:rPr>
        <w:t>
      18.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p>
    <w:bookmarkEnd w:id="43"/>
    <w:bookmarkStart w:name="z72" w:id="44"/>
    <w:p>
      <w:pPr>
        <w:spacing w:after="0"/>
        <w:ind w:left="0"/>
        <w:jc w:val="both"/>
      </w:pPr>
      <w:r>
        <w:rPr>
          <w:rFonts w:ascii="Times New Roman"/>
          <w:b w:val="false"/>
          <w:i w:val="false"/>
          <w:color w:val="000000"/>
          <w:sz w:val="28"/>
        </w:rPr>
        <w:t>
      19.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p>
    <w:bookmarkEnd w:id="44"/>
    <w:bookmarkStart w:name="z73" w:id="45"/>
    <w:p>
      <w:pPr>
        <w:spacing w:after="0"/>
        <w:ind w:left="0"/>
        <w:jc w:val="both"/>
      </w:pPr>
      <w:r>
        <w:rPr>
          <w:rFonts w:ascii="Times New Roman"/>
          <w:b w:val="false"/>
          <w:i w:val="false"/>
          <w:color w:val="000000"/>
          <w:sz w:val="28"/>
        </w:rPr>
        <w:t>
      20. Уәкілетті орган учаскелік комиссиядан немесе ауыл, ауылдық округтің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45"/>
    <w:bookmarkStart w:name="z74" w:id="46"/>
    <w:p>
      <w:pPr>
        <w:spacing w:after="0"/>
        <w:ind w:left="0"/>
        <w:jc w:val="both"/>
      </w:pPr>
      <w:r>
        <w:rPr>
          <w:rFonts w:ascii="Times New Roman"/>
          <w:b w:val="false"/>
          <w:i w:val="false"/>
          <w:color w:val="000000"/>
          <w:sz w:val="28"/>
        </w:rPr>
        <w:t>
      21.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p>
    <w:bookmarkEnd w:id="46"/>
    <w:bookmarkStart w:name="z75" w:id="47"/>
    <w:p>
      <w:pPr>
        <w:spacing w:after="0"/>
        <w:ind w:left="0"/>
        <w:jc w:val="both"/>
      </w:pPr>
      <w:r>
        <w:rPr>
          <w:rFonts w:ascii="Times New Roman"/>
          <w:b w:val="false"/>
          <w:i w:val="false"/>
          <w:color w:val="000000"/>
          <w:sz w:val="28"/>
        </w:rPr>
        <w:t>
      22. Уәкілетті орган өтініш берушінің әлеуметтік көмек алуға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p>
    <w:bookmarkEnd w:id="47"/>
    <w:bookmarkStart w:name="z76" w:id="48"/>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19-тармақтарында</w:t>
      </w:r>
      <w:r>
        <w:rPr>
          <w:rFonts w:ascii="Times New Roman"/>
          <w:b w:val="false"/>
          <w:i w:val="false"/>
          <w:color w:val="000000"/>
          <w:sz w:val="28"/>
        </w:rPr>
        <w:t xml:space="preserve"> көрсетілген жағдайларда уәкілетті орган өтініш берушіден немесе ауыл,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p>
    <w:bookmarkEnd w:id="48"/>
    <w:bookmarkStart w:name="z77" w:id="49"/>
    <w:p>
      <w:pPr>
        <w:spacing w:after="0"/>
        <w:ind w:left="0"/>
        <w:jc w:val="both"/>
      </w:pPr>
      <w:r>
        <w:rPr>
          <w:rFonts w:ascii="Times New Roman"/>
          <w:b w:val="false"/>
          <w:i w:val="false"/>
          <w:color w:val="000000"/>
          <w:sz w:val="28"/>
        </w:rPr>
        <w:t>
      23.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p>
    <w:bookmarkEnd w:id="49"/>
    <w:bookmarkStart w:name="z78" w:id="50"/>
    <w:p>
      <w:pPr>
        <w:spacing w:after="0"/>
        <w:ind w:left="0"/>
        <w:jc w:val="both"/>
      </w:pPr>
      <w:r>
        <w:rPr>
          <w:rFonts w:ascii="Times New Roman"/>
          <w:b w:val="false"/>
          <w:i w:val="false"/>
          <w:color w:val="000000"/>
          <w:sz w:val="28"/>
        </w:rPr>
        <w:t>
      24. Әлеуметтік көмек көрсетуден бас тарту:</w:t>
      </w:r>
    </w:p>
    <w:bookmarkEnd w:id="50"/>
    <w:bookmarkStart w:name="z79" w:id="51"/>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bookmarkEnd w:id="51"/>
    <w:bookmarkStart w:name="z80" w:id="52"/>
    <w:p>
      <w:pPr>
        <w:spacing w:after="0"/>
        <w:ind w:left="0"/>
        <w:jc w:val="both"/>
      </w:pP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p>
    <w:bookmarkEnd w:id="52"/>
    <w:bookmarkStart w:name="z81" w:id="53"/>
    <w:p>
      <w:pPr>
        <w:spacing w:after="0"/>
        <w:ind w:left="0"/>
        <w:jc w:val="both"/>
      </w:pPr>
      <w:r>
        <w:rPr>
          <w:rFonts w:ascii="Times New Roman"/>
          <w:b w:val="false"/>
          <w:i w:val="false"/>
          <w:color w:val="000000"/>
          <w:sz w:val="28"/>
        </w:rPr>
        <w:t>
      3) адамның (отбасының) жан басына шаққандағы орташа табысы әлеуметтік көмек көрсету үшін жергілікті өкілді орган белгілеген шектен артқан жағдайларда жүзеге асырылады.</w:t>
      </w:r>
    </w:p>
    <w:bookmarkEnd w:id="53"/>
    <w:bookmarkStart w:name="z82" w:id="54"/>
    <w:p>
      <w:pPr>
        <w:spacing w:after="0"/>
        <w:ind w:left="0"/>
        <w:jc w:val="both"/>
      </w:pPr>
      <w:r>
        <w:rPr>
          <w:rFonts w:ascii="Times New Roman"/>
          <w:b w:val="false"/>
          <w:i w:val="false"/>
          <w:color w:val="000000"/>
          <w:sz w:val="28"/>
        </w:rPr>
        <w:t>
      25. Әлеуметтiк көмекті төлеу уәкілетті органмен екiншi деңгейдегi банктер немесе банктiк операциялардың тиiстi түрлерiне Қазақстан Республикасы Ұлттық Банкiнiң лицензиясы бар ұйымдар арқылы әлеуметтiк көмек алушының банктiк шотына ақшалай қаражатты аудару жолымен жүзеге асырылады.</w:t>
      </w:r>
    </w:p>
    <w:bookmarkEnd w:id="54"/>
    <w:bookmarkStart w:name="z83" w:id="55"/>
    <w:p>
      <w:pPr>
        <w:spacing w:after="0"/>
        <w:ind w:left="0"/>
        <w:jc w:val="both"/>
      </w:pPr>
      <w:r>
        <w:rPr>
          <w:rFonts w:ascii="Times New Roman"/>
          <w:b w:val="false"/>
          <w:i w:val="false"/>
          <w:color w:val="000000"/>
          <w:sz w:val="28"/>
        </w:rPr>
        <w:t>
      26. Әлеуметтік көмек ұсынуға шығыстарды қаржыландыру облыстық маңызы бар қаланың бюджетінде көзделген ағымдағы қаржы жылына арналған қаражат шегінде жүзеге асырылады.</w:t>
      </w:r>
    </w:p>
    <w:bookmarkEnd w:id="55"/>
    <w:bookmarkStart w:name="z84" w:id="56"/>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56"/>
    <w:bookmarkStart w:name="z85" w:id="57"/>
    <w:p>
      <w:pPr>
        <w:spacing w:after="0"/>
        <w:ind w:left="0"/>
        <w:jc w:val="both"/>
      </w:pPr>
      <w:r>
        <w:rPr>
          <w:rFonts w:ascii="Times New Roman"/>
          <w:b w:val="false"/>
          <w:i w:val="false"/>
          <w:color w:val="000000"/>
          <w:sz w:val="28"/>
        </w:rPr>
        <w:t>
      27. Әлеуметтік көмек:</w:t>
      </w:r>
    </w:p>
    <w:bookmarkEnd w:id="57"/>
    <w:bookmarkStart w:name="z86" w:id="58"/>
    <w:p>
      <w:pPr>
        <w:spacing w:after="0"/>
        <w:ind w:left="0"/>
        <w:jc w:val="both"/>
      </w:pPr>
      <w:r>
        <w:rPr>
          <w:rFonts w:ascii="Times New Roman"/>
          <w:b w:val="false"/>
          <w:i w:val="false"/>
          <w:color w:val="000000"/>
          <w:sz w:val="28"/>
        </w:rPr>
        <w:t>
      1) алушы қайтыс болған;</w:t>
      </w:r>
    </w:p>
    <w:bookmarkEnd w:id="58"/>
    <w:bookmarkStart w:name="z87" w:id="59"/>
    <w:p>
      <w:pPr>
        <w:spacing w:after="0"/>
        <w:ind w:left="0"/>
        <w:jc w:val="both"/>
      </w:pPr>
      <w:r>
        <w:rPr>
          <w:rFonts w:ascii="Times New Roman"/>
          <w:b w:val="false"/>
          <w:i w:val="false"/>
          <w:color w:val="000000"/>
          <w:sz w:val="28"/>
        </w:rPr>
        <w:t>
      2) алушы тиісті әкімшілік-аумақтық бірліктің шегінен тыс тұрақты тұруға кеткен;</w:t>
      </w:r>
    </w:p>
    <w:bookmarkEnd w:id="59"/>
    <w:bookmarkStart w:name="z88" w:id="60"/>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w:t>
      </w:r>
    </w:p>
    <w:bookmarkEnd w:id="60"/>
    <w:bookmarkStart w:name="z89" w:id="61"/>
    <w:p>
      <w:pPr>
        <w:spacing w:after="0"/>
        <w:ind w:left="0"/>
        <w:jc w:val="both"/>
      </w:pPr>
      <w:r>
        <w:rPr>
          <w:rFonts w:ascii="Times New Roman"/>
          <w:b w:val="false"/>
          <w:i w:val="false"/>
          <w:color w:val="000000"/>
          <w:sz w:val="28"/>
        </w:rPr>
        <w:t>
      4) өтініш беруші ұсынған мәліметтердің дәйексіздігі анықталған жағдайларда тоқтатылады.</w:t>
      </w:r>
    </w:p>
    <w:bookmarkEnd w:id="61"/>
    <w:bookmarkStart w:name="z90" w:id="62"/>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w:t>
      </w:r>
    </w:p>
    <w:bookmarkEnd w:id="62"/>
    <w:bookmarkStart w:name="z91" w:id="63"/>
    <w:p>
      <w:pPr>
        <w:spacing w:after="0"/>
        <w:ind w:left="0"/>
        <w:jc w:val="both"/>
      </w:pPr>
      <w:r>
        <w:rPr>
          <w:rFonts w:ascii="Times New Roman"/>
          <w:b w:val="false"/>
          <w:i w:val="false"/>
          <w:color w:val="000000"/>
          <w:sz w:val="28"/>
        </w:rPr>
        <w:t>
      28. Артық төленген сомалар ерікті немесе Қазақстан Республикасының заңнамасында белгіленген өзгеше тәртіппен қайтаруға жатады.</w:t>
      </w:r>
    </w:p>
    <w:bookmarkEnd w:id="63"/>
    <w:bookmarkStart w:name="z92" w:id="64"/>
    <w:p>
      <w:pPr>
        <w:spacing w:after="0"/>
        <w:ind w:left="0"/>
        <w:jc w:val="left"/>
      </w:pPr>
      <w:r>
        <w:rPr>
          <w:rFonts w:ascii="Times New Roman"/>
          <w:b/>
          <w:i w:val="false"/>
          <w:color w:val="000000"/>
        </w:rPr>
        <w:t xml:space="preserve"> 5. Қорытынды ереже</w:t>
      </w:r>
    </w:p>
    <w:bookmarkEnd w:id="64"/>
    <w:bookmarkStart w:name="z93" w:id="65"/>
    <w:p>
      <w:pPr>
        <w:spacing w:after="0"/>
        <w:ind w:left="0"/>
        <w:jc w:val="both"/>
      </w:pPr>
      <w:r>
        <w:rPr>
          <w:rFonts w:ascii="Times New Roman"/>
          <w:b w:val="false"/>
          <w:i w:val="false"/>
          <w:color w:val="000000"/>
          <w:sz w:val="28"/>
        </w:rPr>
        <w:t>
      29.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Арқалық</w:t>
            </w:r>
            <w:r>
              <w:br/>
            </w:r>
            <w:r>
              <w:rPr>
                <w:rFonts w:ascii="Times New Roman"/>
                <w:b w:val="false"/>
                <w:i w:val="false"/>
                <w:color w:val="000000"/>
                <w:sz w:val="20"/>
              </w:rPr>
              <w:t>қалалық мәслихатының</w:t>
            </w:r>
            <w:r>
              <w:br/>
            </w:r>
            <w:r>
              <w:rPr>
                <w:rFonts w:ascii="Times New Roman"/>
                <w:b w:val="false"/>
                <w:i w:val="false"/>
                <w:color w:val="000000"/>
                <w:sz w:val="20"/>
              </w:rPr>
              <w:t>2020 жылғы 18 тамыздағы</w:t>
            </w:r>
            <w:r>
              <w:br/>
            </w:r>
            <w:r>
              <w:rPr>
                <w:rFonts w:ascii="Times New Roman"/>
                <w:b w:val="false"/>
                <w:i w:val="false"/>
                <w:color w:val="000000"/>
                <w:sz w:val="20"/>
              </w:rPr>
              <w:t>№ 337 шешіміне</w:t>
            </w:r>
            <w:r>
              <w:br/>
            </w:r>
            <w:r>
              <w:rPr>
                <w:rFonts w:ascii="Times New Roman"/>
                <w:b w:val="false"/>
                <w:i w:val="false"/>
                <w:color w:val="000000"/>
                <w:sz w:val="20"/>
              </w:rPr>
              <w:t>қосымша</w:t>
            </w:r>
          </w:p>
        </w:tc>
      </w:tr>
    </w:tbl>
    <w:bookmarkStart w:name="z95" w:id="66"/>
    <w:p>
      <w:pPr>
        <w:spacing w:after="0"/>
        <w:ind w:left="0"/>
        <w:jc w:val="left"/>
      </w:pPr>
      <w:r>
        <w:rPr>
          <w:rFonts w:ascii="Times New Roman"/>
          <w:b/>
          <w:i w:val="false"/>
          <w:color w:val="000000"/>
        </w:rPr>
        <w:t xml:space="preserve"> Мәслихаттың күші жойылған кейбір шешімдерінің тізбесі</w:t>
      </w:r>
    </w:p>
    <w:bookmarkEnd w:id="66"/>
    <w:bookmarkStart w:name="z96" w:id="67"/>
    <w:p>
      <w:pPr>
        <w:spacing w:after="0"/>
        <w:ind w:left="0"/>
        <w:jc w:val="both"/>
      </w:pPr>
      <w:r>
        <w:rPr>
          <w:rFonts w:ascii="Times New Roman"/>
          <w:b w:val="false"/>
          <w:i w:val="false"/>
          <w:color w:val="000000"/>
          <w:sz w:val="28"/>
        </w:rPr>
        <w:t xml:space="preserve">
      1. Мәслихаттың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2017 жылғы 30 наурыздағы </w:t>
      </w:r>
      <w:r>
        <w:rPr>
          <w:rFonts w:ascii="Times New Roman"/>
          <w:b w:val="false"/>
          <w:i w:val="false"/>
          <w:color w:val="000000"/>
          <w:sz w:val="28"/>
        </w:rPr>
        <w:t>№ 96</w:t>
      </w:r>
      <w:r>
        <w:rPr>
          <w:rFonts w:ascii="Times New Roman"/>
          <w:b w:val="false"/>
          <w:i w:val="false"/>
          <w:color w:val="000000"/>
          <w:sz w:val="28"/>
        </w:rPr>
        <w:t xml:space="preserve"> шешімі (2017 жылғы 12 мамырда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7010 болып тіркелген).</w:t>
      </w:r>
    </w:p>
    <w:bookmarkEnd w:id="67"/>
    <w:bookmarkStart w:name="z97" w:id="68"/>
    <w:p>
      <w:pPr>
        <w:spacing w:after="0"/>
        <w:ind w:left="0"/>
        <w:jc w:val="both"/>
      </w:pPr>
      <w:r>
        <w:rPr>
          <w:rFonts w:ascii="Times New Roman"/>
          <w:b w:val="false"/>
          <w:i w:val="false"/>
          <w:color w:val="000000"/>
          <w:sz w:val="28"/>
        </w:rPr>
        <w:t xml:space="preserve">
      2. Мәслихаттың "Мәслихаттың 2017 жылғы 30 наурыздағы № 96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мен толықтыру енгізу туралы" 2019 жылғы 23 сәуірдегі </w:t>
      </w:r>
      <w:r>
        <w:rPr>
          <w:rFonts w:ascii="Times New Roman"/>
          <w:b w:val="false"/>
          <w:i w:val="false"/>
          <w:color w:val="000000"/>
          <w:sz w:val="28"/>
        </w:rPr>
        <w:t>№ 241</w:t>
      </w:r>
      <w:r>
        <w:rPr>
          <w:rFonts w:ascii="Times New Roman"/>
          <w:b w:val="false"/>
          <w:i w:val="false"/>
          <w:color w:val="000000"/>
          <w:sz w:val="28"/>
        </w:rPr>
        <w:t xml:space="preserve"> шешімі (2019 жылғы 3 мамырда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8375 болып тіркелген).</w:t>
      </w:r>
    </w:p>
    <w:bookmarkEnd w:id="68"/>
    <w:bookmarkStart w:name="z98" w:id="69"/>
    <w:p>
      <w:pPr>
        <w:spacing w:after="0"/>
        <w:ind w:left="0"/>
        <w:jc w:val="both"/>
      </w:pPr>
      <w:r>
        <w:rPr>
          <w:rFonts w:ascii="Times New Roman"/>
          <w:b w:val="false"/>
          <w:i w:val="false"/>
          <w:color w:val="000000"/>
          <w:sz w:val="28"/>
        </w:rPr>
        <w:t xml:space="preserve">
      3. Мәслихаттың "Мәслихаттың 2017 жылғы 30 наурыздағы № 96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2019 жылғы 17 маусымдағы </w:t>
      </w:r>
      <w:r>
        <w:rPr>
          <w:rFonts w:ascii="Times New Roman"/>
          <w:b w:val="false"/>
          <w:i w:val="false"/>
          <w:color w:val="000000"/>
          <w:sz w:val="28"/>
        </w:rPr>
        <w:t>№ 251</w:t>
      </w:r>
      <w:r>
        <w:rPr>
          <w:rFonts w:ascii="Times New Roman"/>
          <w:b w:val="false"/>
          <w:i w:val="false"/>
          <w:color w:val="000000"/>
          <w:sz w:val="28"/>
        </w:rPr>
        <w:t xml:space="preserve"> шешімі (2019 жылғы 21 маусымда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8552 болып тіркелген).</w:t>
      </w:r>
    </w:p>
    <w:bookmarkEnd w:id="69"/>
    <w:bookmarkStart w:name="z99" w:id="70"/>
    <w:p>
      <w:pPr>
        <w:spacing w:after="0"/>
        <w:ind w:left="0"/>
        <w:jc w:val="both"/>
      </w:pPr>
      <w:r>
        <w:rPr>
          <w:rFonts w:ascii="Times New Roman"/>
          <w:b w:val="false"/>
          <w:i w:val="false"/>
          <w:color w:val="000000"/>
          <w:sz w:val="28"/>
        </w:rPr>
        <w:t xml:space="preserve">
      4. Мәслихаттың "Мәслихаттың 2017 жылғы 30 наурыздағы № 96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2020 жылғы 7 ақпандағы </w:t>
      </w:r>
      <w:r>
        <w:rPr>
          <w:rFonts w:ascii="Times New Roman"/>
          <w:b w:val="false"/>
          <w:i w:val="false"/>
          <w:color w:val="000000"/>
          <w:sz w:val="28"/>
        </w:rPr>
        <w:t>№ 299</w:t>
      </w:r>
      <w:r>
        <w:rPr>
          <w:rFonts w:ascii="Times New Roman"/>
          <w:b w:val="false"/>
          <w:i w:val="false"/>
          <w:color w:val="000000"/>
          <w:sz w:val="28"/>
        </w:rPr>
        <w:t xml:space="preserve"> шешімі (2020 жылғы 11 ақпанда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8959 болып тіркелген).</w:t>
      </w:r>
    </w:p>
    <w:bookmarkEnd w:id="70"/>
    <w:bookmarkStart w:name="z100" w:id="71"/>
    <w:p>
      <w:pPr>
        <w:spacing w:after="0"/>
        <w:ind w:left="0"/>
        <w:jc w:val="both"/>
      </w:pPr>
      <w:r>
        <w:rPr>
          <w:rFonts w:ascii="Times New Roman"/>
          <w:b w:val="false"/>
          <w:i w:val="false"/>
          <w:color w:val="000000"/>
          <w:sz w:val="28"/>
        </w:rPr>
        <w:t xml:space="preserve">
      5. Мәслихаттың "Мәслихаттың 2017 жылғы 30 наурыздағы № 96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2020 жылғы 1 сәуірдегі </w:t>
      </w:r>
      <w:r>
        <w:rPr>
          <w:rFonts w:ascii="Times New Roman"/>
          <w:b w:val="false"/>
          <w:i w:val="false"/>
          <w:color w:val="000000"/>
          <w:sz w:val="28"/>
        </w:rPr>
        <w:t>№ 310</w:t>
      </w:r>
      <w:r>
        <w:rPr>
          <w:rFonts w:ascii="Times New Roman"/>
          <w:b w:val="false"/>
          <w:i w:val="false"/>
          <w:color w:val="000000"/>
          <w:sz w:val="28"/>
        </w:rPr>
        <w:t xml:space="preserve"> шешімі (2020 жылғы 7 сәуірде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9082 болып тіркелген).</w:t>
      </w:r>
    </w:p>
    <w:bookmarkEnd w:id="7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