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cdbe" w14:textId="af4c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295 "Арқалық қаласы ауылдарының және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2020 жылғы 18 қарашадағы № 347 шешімі. Қостанай облысының Әділет департаментінде 2020 жылғы 20 қарашада № 9565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 ауылдарының және ауылдық округтерінің 2020-2022 жылдарға арналған бюджеттері туралы" 2020 жылғы 13 қаңтардағы № 295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24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8904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Арқалық қаласы Жалғызтал ауылының 2020-2022 жылдарға арналған бюджеті тиісінше 10, 11, 12-қосымшаларға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10693,3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371,3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9425,0 мың теңге, оның ішінде субвенциялар көлемі – 9425,0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10693,3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Арқалық қаласы Жаңақала ауылының 2020-2022 жылдарға арналған бюджеті тиісінше 13, 14, 15-қосымшаларға сәйкес, оның ішінде 2020 жылға мынадай көлемдерде бекітілсін: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12739,7 мың теңге,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439,0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151,7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12149,0 мың теңге, оның ішінде субвенциялар көлемі – 12149,0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12739,7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Арқалық қаласы Көктау ауылының 2020-2022 жылдарға арналған бюджеті тиісінше 16, 17, 18-қосымшаларға сәйкес, оның ішінде 2020 жылға мынадай көлемдерде бекітілсін: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10558,1 мың теңге, оның ішінде: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623,0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337,1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9598,0 мың теңге, оның ішінде субвенциялар көлемі – 9598,0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10558,1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Арқалық қаласы Үштөбе ауылының 2020-2022 жылдарға арналған бюджеті тиісінше 19, 20, 21-қосымшаларға сәйкес, оның ішінде 2020 жылға мынадай көлемдерде бекітілсін: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14448,0 мың теңге, оның ішінде: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737,0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13711,0 мың теңге, оның ішінде субвенциялар көлемі – 13711,0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14448,0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Арқалық қаласы Фурманов ауылының 2020-2022 жылдарға арналған бюджеті тиісінше 22, 23, 24-қосымшаларға сәйкес, оның ішінде 2020 жылға мынадай көлемдерде бекітілсін: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49439,0 мың теңге, оның ішінде: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1090,0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48249,0 мың теңге, оның ішінде субвенциялар көлемі – 45378,0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49439,0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2020 жылға арналған Арқалық қаласы Фурманов ауылының бюджетінде республикалық бюджеттен ағымдағы нысаналы трансферттер көлемі 2428,0 мың теңге сомасында көзделгені ескерілсін.";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Арқалық қаласы Целинный ауылының 2020-2022 жылдарға арналған бюджеті тиісінше 25, 26, 27-қосымшаларға сәйкес, оның ішінде 2020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11673,5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618,0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75,5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10980,0 мың теңге, оның ішінде субвенциялар көлемі – 10980,0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11673,5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Арқалық қаласы Ашутасты ауылдық округінің 2020-2022 жылдарға арналған бюджеті тиісінше 28, 29, 30-қосымшаларға сәйкес, оның ішінде 2020 жылға мынадай көлемдерде бекітілсін: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73650,0 мың теңге, оның ішінде: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2734,0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51,0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70865,0 мың теңге, оның ішінде субвенциялар көлемі – 61918,0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73650,0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2020 жылға арналған Арқалық қаласы Ашутасты ауылдық округінің бюджетінде республикалық бюджеттен ағымдағы нысаналы трансферттер көлемі 3555,0 мың теңге сомасында көзделгені ескерілсін.";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2020 жылға арналған Арқалық қаласы Ашутасты ауылдық округінің бюджетінде жергілікті бюджеттен ағымдағы нысаналы трансферттер көлемі 5392,0 мың теңге сомасында көзделгені ескерілсін, оның ішінде: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бюджеттен 758,0 мың теңге сомасында ағымдағы нысаналы трансферттер;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қалалық бюджеттен 4634,0 мың теңге сомасында ағымдағы нысаналы трансферттер.";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Арқалық қаласы Қайыңды ауылдық округінің 2020-2022 жылдарға арналған бюджеті тиісінше 31, 32, 33-қосымшаларға сәйкес, оның ішінде 2020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14578,9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566,0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202,9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13810,0 мың теңге, оның ішінде субвенциялар көлемі – 13378,0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14578,9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2020 жылға арналған бюджетi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2020 жылға арналған бюджетi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1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2020 жылға арналған бюджетi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1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Жаңақала ауылының 2020 жылға арналған бюджетi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1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2020 жылға арналған бюджетi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2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2020 жылға арналған бюджетi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2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2020 жылға арналған бюджетi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2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2020 жылға арналған бюджетi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3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2020 жылға арналған бюджетi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3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2020 жылға арналған бюджетi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3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2020 жылға арналған бюджетi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14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2020 жылға арналған бюджетi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