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debc" w14:textId="96ad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14 мамырдағы № 162 "Үгіттік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2020 жылғы 11 желтоқсандағы № 428 қаулысы. Қостанай облысының Әділет департаментінде 2020 жылғы 14 желтоқсанда № 9636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"Үгіттік баспа материалдарын орналастыру үшін орындарды белгілеу туралы" 2020 жылғы 14 мамырдағы № 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9181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"Арқалық қаласы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Арқалық қаласы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Арқалық қаласы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130"/>
        <w:gridCol w:w="9417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алаңындағы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және Қозыбаев көшесінің қиылысындағы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 басқармасының "Нәзипа Құлжанова атындағы Торғай гуманитарлық колледжі" коммуналдық мемлекеттік қазыналық кәсіпорны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денсаулық сақтау басқармасының "Арқалық медициналық колледжі" мемлекеттік коммуналдық қазыналық кәсіпорны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 әкімдігінің дене шынықтыру және спорт бөлімінің "Арқалық қалалық балалар-жасөспірімдер спорт мектебі" коммуналдық мемлекеттік мекемесі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Ш. Уәлиханов атындағы № 1 жалпы орта білім беретін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№ 2 жалпы орта білім беретін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Б. Майлин атындағы № 3 жалпы орта білім беретін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Кейкі батыр атындағы № 4 жалпы орта білім беретін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М. Әуезов атындағы № 5 жалпы орта білім беретін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Абай Құнанбаев атындағы № 6 жалпы орта білім беретін мектеп-гимназиясы"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№ 8 жалпы білім беретін негізгі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№ 10 жалпы орта білім беретін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 әкімдігі білім бөлімінің А. Байтұрсынов атындағы толық ұзартылған күнді жалпы білім беретін бастауыш гимназиясы"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және Қозыбаев көшесінің қиылысындағы тұғырлық;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және Маясова көшелерінің қиылысындағы тұғырлық</w:t>
            </w:r>
          </w:p>
          <w:bookmarkEnd w:id="9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жұлдыз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Қызылжұлдыз жалпы негізгі білім беретін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Родина жалпы орта білім беретін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"Арқалық қаласының Родина ауылдық округі әкімінің аппараты"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автобустың соңғы аялдамасындағы тұғырлық</w:t>
            </w:r>
          </w:p>
          <w:bookmarkEnd w:id="10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Қайыңды ауылдық округі әкімінің аппараты" мемлекеттік мекемесі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Қайыңды жалпы білім беретін негізгі мектебі" мемлекеттік мекемесі ғимаратының жанындағы стенд</w:t>
            </w:r>
          </w:p>
          <w:bookmarkEnd w:id="11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Алуа жалпы білім беретін бастауыш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Аққошқар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Ақбұлақ жалпы негізгі білім беретін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Көктау жалпы білім беретін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А.С. Макаренко атындағы жалпы орта білім беретін мектебі" мемлекеттік мекемесі ғимаратының жанындағы стенд</w:t>
            </w:r>
          </w:p>
          <w:bookmarkEnd w:id="12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Аңғар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Аңғар жалпы негізгі білім беретін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Восточный жалпы орта білім беретін мектебі" мемлекеттік мекемесі ғимаратының жанындағы стенд</w:t>
            </w:r>
          </w:p>
          <w:bookmarkEnd w:id="13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Үштөбе ауылы әкімінің аппараты" мемлекеттік мекемесі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Сарыөзен жалпы орта білім беретін мектебі" мемлекеттік мекемесі ғимаратының жанындағы стенд</w:t>
            </w:r>
          </w:p>
          <w:bookmarkEnd w:id="14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тақта және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Фурманов жалпы орта білім беретін мектебі" мемлекеттік мекемесі ғимаратының жанындағы стенд</w:t>
            </w:r>
          </w:p>
          <w:bookmarkEnd w:id="15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тақта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Целинный ауылы әкімінің аппараты" мемлекеттік мекемесі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Целинный жалпы білім беретін негізгі мектебі" мемлекеттік мекемесі ғимаратының жанындағы стенд</w:t>
            </w:r>
          </w:p>
          <w:bookmarkEnd w:id="16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А. Майкөтов атындағы жалпы негізгі білім беретін мектебі" мемлекеттік мекемесі ғимаратының жанындағы стенд</w:t>
            </w:r>
          </w:p>
          <w:bookmarkEnd w:id="17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Жалғызтал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Т. Әубәкіров атындағы жалпы негізгі білім беретін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Жаңақала ауылы әкімінің аппараты" мемлекеттік мекемесі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Қараторғай жалпы білім беретін негізгі мектебі" мемлекеттік мекемесі ғимаратының жанындағы стенд</w:t>
            </w:r>
          </w:p>
          <w:bookmarkEnd w:id="18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Екідің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Б. Майлин атындағы жалпы білім беретін негізгі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әкімдігінің Арқалық қаласының мәдениет және тілдерді дамыту бөлімінің "Арқалық қалалық Мәдениет сарайы" мемлекеттік коммуналдық қазыналық кәсіпорнының ауыл клубы ғимаратының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