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4992" w14:textId="2b34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25 желтоқсандағы № 358 шешімі. Қостанай облысының Әділет департаментінде 2020 жылғы 29 желтоқсанда № 9663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Арқалық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11831768,0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2200495,0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20112,0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117348,0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9493813,0 мың тенге, оның ішінде субвенциялардың көлемі – 2788449,0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11965727,6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11912,2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- 21456,2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- 9544,0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212646,0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212646,0 тысяч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-358517,8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358517,8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21456,0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346605,8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қала бюджетінде қала бюджетінен Арқалық қаласы ауылдарының және ауылдық округтерінің бюджеттеріне берілетін субвенциялар көлемі 157567,0 мың теңге сомасында көзделгені ескерілсін,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Аңғар – 9983,0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– 11955,0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Екідің – 13085,0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Жалғызтал – 9668,0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– 13193,0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Көктау – 10833,0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– 12013,0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– 14497,0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– 10366,0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Ашутасты – 15063,0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– 10840,0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– 9876,0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Родина – 16195,0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қала бюджетінде қала бюджетінен Арқалық қаласы ауылдарының және ауылдық округтерінің бюджеттеріне берілетін субвенциялар көлемі 160644,0 мың теңге сомасында көзделгені ескерілсін,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Аңғар – 10220,0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– 11977,0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Екідің – 13402,0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Жалғызтал – 9723,0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– 12439,0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Көктау – 10139,0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– 14313,0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– 14767,0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– 10566,0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Ашутасты – 15386,0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– 11042,0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– 10087,0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Родина – 16583,0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 бюджетінде қала бюджетінен Арқалық қаласы ауылдарының және ауылдық округтерінің бюджеттеріне берілетін субвенциялар көлемі 166178,0 мың теңге сомасында көзделгені ескерілсін, оның ішінде: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Аңғар – 10430,0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– 12456,0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Екідің – 13895,0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Жалғызтал – 10112,0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– 12937,0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Көктау – 10545,0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– 14885,0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– 15358,0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– 10987,0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Ашутасты – 15606,0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– 11152,0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– 10325,0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Родина – 17490,0 мың теңге.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қала бюджетінде республикалық бюджеттен 333208,0 мың теңге, Қазақстан Республикасының Ұлттық қорынан 168887,0 мың теңге сомасында ағымдағы нысаналы трансферттер көлемі көзделгені ескерілсін.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қала бюджетінде облыстық бюджеттен ағымдағы нысаналы трансферттер көлемі 726505,3 мың теңге сомасында көзделгені ескерілсін.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Арқалық қаласы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қала бюджетінде Қазақстан Республикасының Ұлттық қорынан нысаналы даму трансферттерінің көлемі 4399801,0 мың теңге сомасында көзделгені ескерілсін.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Арқалық қаласы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қала бюджетінде облыстық бюджеттен нысаналы даму трансферттерінің көлемі 617125,5 мың теңге сомасында көзделгені ескерілсін.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Арқалық қаласы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қала бюджетінде республикалық бюджеттен бюджеттік кредиттер көлемі 21456,0 мың теңге сомасында көзделгені ескерілсін, оның ішінде: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21456,0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Арқалық қаласы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Арқалық қаласының 2021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Арқалық қалалық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919"/>
        <w:gridCol w:w="919"/>
        <w:gridCol w:w="637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11 831 768,0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2 200 495,0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11 965 727,6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580 954,8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751 765,2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1 728 790,9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1 345 469,9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970 859,8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865 373,0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521 312,3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504 426,1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-358 517,8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2022 жылға арналған бюджетi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Арқалық қаласы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6 423 459,2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2 594 124,5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6 423 459,2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330 665,3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2023 жылға арналған бюджетi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Арқалық қаласы мәслихатының 04.05.2021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3 617 055,0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3 617 055,0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3 617 055,0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3 450 877,0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