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bd54" w14:textId="663b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21 қарашадағы № 406 "Мемлекеттік жалға берілетін үйдегі коммуналдық тұрғын үй қорынан тұрғын үйді пайдаланғаны үшін төлемақы мөлшерін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2020 жылғы 25 желтоқсандағы № 451 қаулысы. Қостанай облысының Әділет департаментінде 2020 жылғы 29 желтоқсанда № 9669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әкімдігінің "Мемлекеттік жалға берілетін үйдегі коммуналдық тұрғын үй қорынан тұрғын үйді пайдаланғаны үшін төлемақы мөлшерін белгілеу туралы" 2019 жылғы 21 қарашадағы № 406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23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8764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үйді" сөз тіркесі "тұрғынжайды" деген сөзбен ауыстырылсын, орыс тіліндегі мәтін өзгермейді;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үйді" сөз тіркесі "тұрғынжайды" деген сөзбен ауыстырылсын, орыс тіліндегі мәтін өзгермейді.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әкімдігінің тұрғын үй-коммуналдық шаруашылық,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Лисаков қаласы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Лисаков қаласы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