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bc08" w14:textId="8bbb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Алтынсарин ауданы Омар Шипин атындағы ауылдық округтің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2020 жылғы 16 қаңтардағы № 284 шешімі. Қостанай облысының Әділет департаментінде 2020 жылғы 11 ақпанда № 8965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Алтынсарин ауданы мәслихатының 26.09.2022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Алтынсарин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Алтынсарин ауданы Омар Шипин атындағы ауылдық округтің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Алтынсарин ауданы Омар Шипин атындағы ауылдық округтің жергілікті қоғамдастық жиындарына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келесі "Қостанай облысы Алтынсарин ауданының Маяковский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30 маусымдағы </w:t>
      </w:r>
      <w:r>
        <w:rPr>
          <w:rFonts w:ascii="Times New Roman"/>
          <w:b w:val="false"/>
          <w:i w:val="false"/>
          <w:color w:val="000000"/>
          <w:sz w:val="28"/>
        </w:rPr>
        <w:t>№ 218</w:t>
      </w:r>
      <w:r>
        <w:rPr>
          <w:rFonts w:ascii="Times New Roman"/>
          <w:b w:val="false"/>
          <w:i w:val="false"/>
          <w:color w:val="000000"/>
          <w:sz w:val="28"/>
        </w:rPr>
        <w:t xml:space="preserve"> шешімінің (2014 жылғы 4 қыркүйекте аудандық "Таза бұлақ – Чистый родник" газетінде жарияланған, Нормативтік құқықтық актілерді мемлекеттік тіркеу тізілімінде № 4985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Лингер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16 қаңтардағы</w:t>
            </w:r>
            <w:r>
              <w:br/>
            </w:r>
            <w:r>
              <w:rPr>
                <w:rFonts w:ascii="Times New Roman"/>
                <w:b w:val="false"/>
                <w:i w:val="false"/>
                <w:color w:val="000000"/>
                <w:sz w:val="20"/>
              </w:rPr>
              <w:t>№ 284 шешімімен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Қостанай облысы Алтынсарин ауданы Омар Шипин атындағы ауылдық округінің жергілікті қоғамдастығының бөлек жиындарын өткізудің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Қостанай облысы Алтынсарин ауданы мәслихатының 26.09.2022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8" w:id="6"/>
    <w:p>
      <w:pPr>
        <w:spacing w:after="0"/>
        <w:ind w:left="0"/>
        <w:jc w:val="left"/>
      </w:pPr>
      <w:r>
        <w:rPr>
          <w:rFonts w:ascii="Times New Roman"/>
          <w:b/>
          <w:i w:val="false"/>
          <w:color w:val="000000"/>
        </w:rPr>
        <w:t xml:space="preserve"> 1. Жалпы ережелер</w:t>
      </w:r>
    </w:p>
    <w:bookmarkEnd w:id="6"/>
    <w:bookmarkStart w:name="z18" w:id="7"/>
    <w:p>
      <w:pPr>
        <w:spacing w:after="0"/>
        <w:ind w:left="0"/>
        <w:jc w:val="both"/>
      </w:pPr>
      <w:r>
        <w:rPr>
          <w:rFonts w:ascii="Times New Roman"/>
          <w:b w:val="false"/>
          <w:i w:val="false"/>
          <w:color w:val="000000"/>
          <w:sz w:val="28"/>
        </w:rPr>
        <w:t xml:space="preserve">
      1. Осы Қостанай облысы Алтынсарин ауданы Омар Шипин атындағы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Омар Шипин атындағы ауылдық округінің ауылдар тұрғындарының жергілікті қоғамдастық бөлек жиындарын өткізудің тәртібін белгілейді.</w:t>
      </w:r>
    </w:p>
    <w:bookmarkEnd w:id="7"/>
    <w:bookmarkStart w:name="z1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0"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1"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0"/>
    <w:bookmarkStart w:name="z22" w:id="11"/>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1"/>
    <w:bookmarkStart w:name="z23"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2"/>
    <w:bookmarkStart w:name="z24"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5" w:id="14"/>
    <w:p>
      <w:pPr>
        <w:spacing w:after="0"/>
        <w:ind w:left="0"/>
        <w:jc w:val="both"/>
      </w:pPr>
      <w:r>
        <w:rPr>
          <w:rFonts w:ascii="Times New Roman"/>
          <w:b w:val="false"/>
          <w:i w:val="false"/>
          <w:color w:val="000000"/>
          <w:sz w:val="28"/>
        </w:rPr>
        <w:t>
      5. Жергілікті қоғамдастықтың бөлек жиынын Омар Шипин атындағы ауылдық округінің әкімі шақырады және ұйымдастырады.</w:t>
      </w:r>
    </w:p>
    <w:bookmarkEnd w:id="14"/>
    <w:bookmarkStart w:name="z26"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Омар Шипин атындағы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27" w:id="16"/>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Омар Шипин атындағы ауылдық округінің әкімі ұйымдастырады.</w:t>
      </w:r>
    </w:p>
    <w:bookmarkEnd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31" w:id="17"/>
    <w:p>
      <w:pPr>
        <w:spacing w:after="0"/>
        <w:ind w:left="0"/>
        <w:jc w:val="both"/>
      </w:pPr>
      <w:r>
        <w:rPr>
          <w:rFonts w:ascii="Times New Roman"/>
          <w:b w:val="false"/>
          <w:i w:val="false"/>
          <w:color w:val="000000"/>
          <w:sz w:val="28"/>
        </w:rPr>
        <w:t>
      9. Жергілікті қоғамдастықтың бөлек жиынын Алтынсарин ауданы Омар Шипин атындағы ауылдық округінің әкімі немесе ол уәкілеттік берген тұлға ашады.</w:t>
      </w:r>
    </w:p>
    <w:bookmarkEnd w:id="17"/>
    <w:bookmarkStart w:name="z32" w:id="18"/>
    <w:p>
      <w:pPr>
        <w:spacing w:after="0"/>
        <w:ind w:left="0"/>
        <w:jc w:val="both"/>
      </w:pPr>
      <w:r>
        <w:rPr>
          <w:rFonts w:ascii="Times New Roman"/>
          <w:b w:val="false"/>
          <w:i w:val="false"/>
          <w:color w:val="000000"/>
          <w:sz w:val="28"/>
        </w:rPr>
        <w:t>
      Алтынсарин ауданы Омар Шипин атындағы ауылдық округінің әкімі немесе ол уәкілеттік берген тұлға жергілікті қоғамдастық бөлек жиынының төрағасы болып табылады.</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4" w:id="20"/>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35"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36"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Омар Шипин атындағы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16 қаңтардағы</w:t>
            </w:r>
            <w:r>
              <w:br/>
            </w:r>
            <w:r>
              <w:rPr>
                <w:rFonts w:ascii="Times New Roman"/>
                <w:b w:val="false"/>
                <w:i w:val="false"/>
                <w:color w:val="000000"/>
                <w:sz w:val="20"/>
              </w:rPr>
              <w:t>№ 284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Алтынсарин ауданы Омар Шипин атындағы ауылдық округінің жергілікті қоғамдастығының жиындарына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Сандық құрам жаңа редакцияда - Қостанай облысы Алтынсарин ауданы мәслихатының 26.09.2022 </w:t>
      </w:r>
      <w:r>
        <w:rPr>
          <w:rFonts w:ascii="Times New Roman"/>
          <w:b w:val="false"/>
          <w:i w:val="false"/>
          <w:color w:val="ff0000"/>
          <w:sz w:val="28"/>
        </w:rPr>
        <w:t>№ 115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Омар Шипин атындағы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Омар Шипин атындағы ауылдық округтің Первомай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Омар Шипин атындағы ауылдық округтің Темір Қазық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