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fea3" w14:textId="4a9f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2020 жылғы 10 маусымдағы № 83 қаулысы. Қостанай облысының Әділет департаментінде 2020 жылғы 15 маусымда № 9270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Алтынсарин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аудандық аумақтық сайлау комиссиясымен бірлесіп (келісім бойынша), сайлау алдындағы үгіт жүргізуге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Алтынсарин ауданы әкімдігінің "Сайлау алдындағы үгіт жүргізуге барлық кандидаттар үшін үгіттік баспа материалдарын орналастыру үшін орындар белгілеу туралы" 2019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(2019 жылғы 13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8406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"Алтынсарин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Алтынсарин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"Алтынсарин ауданы әкімінің аппараты" мемлекеттік мекемесінің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үгітті жүргізуге барлық кандидаттар үшін үгіттік баспа материалдарын орналастыруға арналған орындар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Алтынсарин ауданы әкімдігінің 15.02.2023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Большая Чураковка ауылдық округі әкімінің аппараты"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Ново-Николаев бастауыш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Осипов бастауыш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ішкі саясат, мәдениет және тілдерді дамыту бөлімінің аудандық мәдениет үйі"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Силантьев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көшесі, 10 бойынша орналасқан ғимараттың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Зуев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Мариям Хакимжанова атындағы Щербаков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ауданының білім бөлімінің Сатай негізгі орта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ішкі саясат, мәдениет және тілдерді дамыту бөлімінің аудандық мәдениет үйі" мемлекеттік мекемесінің Красный кордон ауылының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Свердлов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Димитров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Воробьевское бастауыш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Докучаев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Қарағайлы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Омар Шипин атындағы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Қазық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9 бойынша орналасқан ғимараттың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Омаров атындағы 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білім бөлімінің Лермонтов негізгі орта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Жаңасу негізгі орта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Новоалексеев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Приозерный негізгі орта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көшесі, 23 бойынша орналасқан ғимараттың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Ыбырай Алтынсарин атындағы Обаған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 Омаров көшесі, 8 бойынша орналасқан ғимараттың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 "Алтынсарин ауданы білім бөлімінің Больше-Чураков жалпы білім беретін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әкімдігінің дене шынықтыру және спорт басқармасының "Алтынсарин аудандық балалар-жасөспірімдер спорт мектебі" коммуналдық мемлекеттік мекемесінің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Мариям Хакимжанова атындағы ауылдық округі әкімінің аппараты" мемлекеттік мекемесінің ғимаратының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