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a94d" w14:textId="9f4a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Алтынсарин ауданы мәслихатының 2020 жылғы 27 тамыздағы № 322 шешімі. Қостанай облысының Әділет департаментінде 2020 жылғы 7 қыркүйекте № 9434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орынды пайдалану тәртібі, олардың шекті толу нормалары, бейбіт жиналыстарды ұйымдастыру және өткізу үшін арнайы орынды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митингілер, шерулер, пикеттер және демонстрациялар өткізуді қосымша реттеу туралы қағидаларын бекіту туралы" 2016 жылғы 1 сәуірдегі № 16 </w:t>
      </w:r>
      <w:r>
        <w:rPr>
          <w:rFonts w:ascii="Times New Roman"/>
          <w:b w:val="false"/>
          <w:i w:val="false"/>
          <w:color w:val="000000"/>
          <w:sz w:val="28"/>
        </w:rPr>
        <w:t>шешімінің</w:t>
      </w:r>
      <w:r>
        <w:rPr>
          <w:rFonts w:ascii="Times New Roman"/>
          <w:b w:val="false"/>
          <w:i w:val="false"/>
          <w:color w:val="000000"/>
          <w:sz w:val="28"/>
        </w:rPr>
        <w:t xml:space="preserve"> (2016 жылғы 9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6344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27 тамыздағы</w:t>
            </w:r>
            <w:r>
              <w:br/>
            </w:r>
            <w:r>
              <w:rPr>
                <w:rFonts w:ascii="Times New Roman"/>
                <w:b w:val="false"/>
                <w:i w:val="false"/>
                <w:color w:val="000000"/>
                <w:sz w:val="20"/>
              </w:rPr>
              <w:t>№ 322 шешіміне</w:t>
            </w:r>
            <w:r>
              <w:br/>
            </w:r>
            <w:r>
              <w:rPr>
                <w:rFonts w:ascii="Times New Roman"/>
                <w:b w:val="false"/>
                <w:i w:val="false"/>
                <w:color w:val="000000"/>
                <w:sz w:val="20"/>
              </w:rPr>
              <w:t>1- 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w:t>
      </w:r>
    </w:p>
    <w:bookmarkEnd w:id="6"/>
    <w:p>
      <w:pPr>
        <w:spacing w:after="0"/>
        <w:ind w:left="0"/>
        <w:jc w:val="both"/>
      </w:pPr>
      <w:r>
        <w:rPr>
          <w:rFonts w:ascii="Times New Roman"/>
          <w:b w:val="false"/>
          <w:i w:val="false"/>
          <w:color w:val="ff0000"/>
          <w:sz w:val="28"/>
        </w:rPr>
        <w:t xml:space="preserve">
      Ескерту. 1-қосымшаға өзгеріс енгізілді - Қостанай облысы Алтынсарин ауданы мәслихатының 05.06.2024 </w:t>
      </w:r>
      <w:r>
        <w:rPr>
          <w:rFonts w:ascii="Times New Roman"/>
          <w:b w:val="false"/>
          <w:i w:val="false"/>
          <w:color w:val="ff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Пришкольный көшесіндегі Тәуелсіздік саябағы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ауылындағы Ленин көшесінен Пришкольный көшесіне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27 тамыздағы</w:t>
            </w:r>
            <w:r>
              <w:br/>
            </w:r>
            <w:r>
              <w:rPr>
                <w:rFonts w:ascii="Times New Roman"/>
                <w:b w:val="false"/>
                <w:i w:val="false"/>
                <w:color w:val="000000"/>
                <w:sz w:val="20"/>
              </w:rPr>
              <w:t>№ 322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нормасы,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нормасы,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орындарды өткізіледі. Пикеттеуді қоспағанда, бейбіт жиналыстарды өзге орындарда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орынның мынадай шекті толу нормасы айқындалсын:</w:t>
      </w:r>
    </w:p>
    <w:bookmarkEnd w:id="31"/>
    <w:bookmarkStart w:name="z40" w:id="32"/>
    <w:p>
      <w:pPr>
        <w:spacing w:after="0"/>
        <w:ind w:left="0"/>
        <w:jc w:val="both"/>
      </w:pPr>
      <w:r>
        <w:rPr>
          <w:rFonts w:ascii="Times New Roman"/>
          <w:b w:val="false"/>
          <w:i w:val="false"/>
          <w:color w:val="000000"/>
          <w:sz w:val="28"/>
        </w:rPr>
        <w:t>
      Обаған ауылы Пришкольный көшесіндегі Тәуелсіздік саябағы – жиналысқа, митингке қатысатын адамдардың шекті саны 40 адамнан аспайды;</w:t>
      </w:r>
    </w:p>
    <w:bookmarkEnd w:id="32"/>
    <w:bookmarkStart w:name="z41" w:id="33"/>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40 адамнан аспайды.</w:t>
      </w:r>
    </w:p>
    <w:bookmarkEnd w:id="33"/>
    <w:bookmarkStart w:name="z42" w:id="34"/>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4"/>
    <w:bookmarkStart w:name="z43" w:id="35"/>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Алтынсарин ауданы мәслихатының 05.06.2024 </w:t>
      </w:r>
      <w:r>
        <w:rPr>
          <w:rFonts w:ascii="Times New Roman"/>
          <w:b w:val="false"/>
          <w:i w:val="false"/>
          <w:color w:val="00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6"/>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6"/>
    <w:bookmarkStart w:name="z45" w:id="37"/>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7"/>
    <w:bookmarkStart w:name="z46" w:id="38"/>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8"/>
    <w:bookmarkStart w:name="z47" w:id="3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жатқан аумақтарының шекараларынан 800 метр қашықтықта пикет өткізуге жол берілмейді:</w:t>
      </w:r>
    </w:p>
    <w:bookmarkEnd w:id="39"/>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жатқан аумақтар;</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жатқан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Алтынсарин ауданы мәслихатының 05.06.2024 </w:t>
      </w:r>
      <w:r>
        <w:rPr>
          <w:rFonts w:ascii="Times New Roman"/>
          <w:b w:val="false"/>
          <w:i w:val="false"/>
          <w:color w:val="000000"/>
          <w:sz w:val="28"/>
        </w:rPr>
        <w:t>№ 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