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9b383" w14:textId="609b3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Алтынсарин ауданы әкімдігінің 2020 жылғы 20 желтоқсандағы № 170 қаулысы. Қостанай облысының Әділет департаментінде 2020 жылғы 21 желтоқсанда № 9646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Алтынсарин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Мыналардың: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әкімдіктің "Мемлекеттік жалға берілетін үйдегі коммуналдық тұрғын үй қорынан тұрғын үйді пайдаланғаны үшін төлемақы мөлшерін белгілеу туралы" 2012 жылғы 29 қазандағы № 285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15 қарашада "Таза бұлақ - Чистый родник" газетінде жарияланған, Нормативтік құқықтық актілерді мемлекеттік тіркеу тізілімінде № 3869 болып тіркелген);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әкімдіктің "Аудан әкімдігінің 2012 жылғы 29 қазандағы № 285 "Мемлекеттік жалға берілетін үйдегі коммуналдық тұрғын үй қорынан тұрғын үйді пайдаланғаны үшін төлемақы мөлшерін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 енгізу туралы" 2014 жылғы 30 маусымдағы № 146 қаулысының (2014 жылғы 27 тамызда "Таза бұлақ-Чистый родник" газетінде жарияланған, Нормативтік құқықтық актілерді мемлекеттік тіркеу тізілімінде № 4965 болып тіркелген) күші жойылды деп танылсын.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"Алтынсарин ауданы әкімдігінің тұрғын үй-коммуналдық шаруашылығы, жолаушылар көлігі және автомобиль жолдары бөлімі" мемлекеттік мекемесі Қазақстан Республикасының заңнамасында белгіленген тәртіпте: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Алтынсарин ауданы әкімдігінің интернет-ресурсында орналастырылуын қамтамасыз етсін.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Алтынсарин ауданы әкімінің жетекшілік ететін орынбасарына жүктелсін.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