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55d2" w14:textId="c2f5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ауылының, ауылдық округтерінің 2020 – 2022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2020 жылғы 13 қаңтардағы № 344 шешімі. Қостанай облысының Әділет департаментінде 2020 жылғы 15 қаңтарда № 8894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433 356,7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4 233,0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223,0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428 900,7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434 648,0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1 291,3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Амангелді ауданы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Амангелді ауылдық округінің бюджетінде аудандық бюджеттен берілетін субвенция көлемі 183 343,0 мың теңге сомасында көзделгені ескерілсін.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Амантоғай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41 222,0 мың теңге, оның iшiнде: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191,0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59,0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40 972,0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41 222,0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Амангелді ауданы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Амантоғай ауылдық округінің бюджетінде аудандық бюджеттен берілетін субвенция көлемі 13 972,0 мың теңге сомасында көзделгені ескерілсін.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Ақсай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10 191,0 мың теңге, оның iшiнде: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101,0 мың теңге;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13,0 мың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10 077,0 мың теңге;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10 191,0 мың теңге;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0,0 мың теңге, оның iшiнде: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кредиттердi өтеу – 0,0 мың теңге;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- 0,0 мың теңге;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Ақсай ауылының бюджетінде аудандық бюджеттен берілетін субвенция көлемі 10 077,0 мың теңге сомасында көзделгені ескерілсін.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Байғабыл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 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11 264,0 мың теңге, оның iшiнде: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11 042,0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11 264,0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Амангелді ауданы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Байғабыл ауылдық округінің бюджетінде аудандық бюджеттен берілетін субвенция көлемі 10 792,0 мың теңге сомасында көзделгені ескерілсін.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Қабырға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 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–16 332,0 мың теңге, оның iшiнде: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–14,0 мың теңге; 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16 318,0 мың теңге; 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16 332,0 мың теңге; 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0,0 мың теңге, оның iшiнде: 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кредиттердi өтеу – 0,0 мың теңге; 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- 0,0 мың теңге; 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жылға арналған Қабырға ауылдық округінің бюджетінде аудандық бюджеттен берілетін субвенция көлемі 10 918,0 мың теңге сомасында көзделгені ескерілсін.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Қарасу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 </w:t>
      </w:r>
    </w:p>
    <w:bookmarkEnd w:id="54"/>
    <w:bookmarkStart w:name="z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13 747,0 мың теңге, оның iшiнде:</w:t>
      </w:r>
    </w:p>
    <w:bookmarkEnd w:id="55"/>
    <w:bookmarkStart w:name="z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117,0 мың теңге;</w:t>
      </w:r>
    </w:p>
    <w:bookmarkEnd w:id="56"/>
    <w:bookmarkStart w:name="z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37,0 мың теңге;</w:t>
      </w:r>
    </w:p>
    <w:bookmarkEnd w:id="57"/>
    <w:bookmarkStart w:name="z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8"/>
    <w:bookmarkStart w:name="z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13 593,0 мың теңге;</w:t>
      </w:r>
    </w:p>
    <w:bookmarkEnd w:id="59"/>
    <w:bookmarkStart w:name="z5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13 747,0 мың теңге;</w:t>
      </w:r>
    </w:p>
    <w:bookmarkEnd w:id="60"/>
    <w:bookmarkStart w:name="z5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1"/>
    <w:bookmarkStart w:name="z5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62"/>
    <w:bookmarkStart w:name="z5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Амангелді ауданы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жылға арналған Қарасу ауылдық округінің бюджетінде аудандық бюджеттен берілетін субвенция көлемі 13 593,0 мың теңге сомасында көзделгені ескерілсін.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Құмкешу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65"/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12 312,0 мың теңге, оның iшiнде: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12 157,0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12 312,0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Амангелді ауданы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жылға арналған Құмкешу ауылдық округінің бюджетінде аудандық бюджеттен берілетін субвенция көлемі 12 157,0 мың теңге сомасында көзделгені ескерілсін.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Тасты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68"/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16 523,0 мың теңге, оның iшiнде:</w:t>
      </w:r>
    </w:p>
    <w:bookmarkEnd w:id="69"/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1 478,0 мың теңге; 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192,0 мың теңге;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14 853,0 мың теңге; 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16 523,0 мың теңге; 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0,0 мың теңге, оның iшiнде: </w:t>
      </w:r>
    </w:p>
    <w:bookmarkEnd w:id="75"/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76"/>
    <w:bookmarkStart w:name="z1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кредиттердi өтеу – 0,0 мың теңге; </w:t>
      </w:r>
    </w:p>
    <w:bookmarkEnd w:id="77"/>
    <w:bookmarkStart w:name="z1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0,0 мың теңге, </w:t>
      </w:r>
    </w:p>
    <w:bookmarkEnd w:id="78"/>
    <w:bookmarkStart w:name="z1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 қаржы активтерін сатып алу - 0,0 мың теңге;</w:t>
      </w:r>
    </w:p>
    <w:bookmarkEnd w:id="79"/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- 0,0 мың теңге; </w:t>
      </w:r>
    </w:p>
    <w:bookmarkEnd w:id="80"/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81"/>
    <w:bookmarkStart w:name="z1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2020 жылға арналған Тасты ауылдық округінің бюджетінде аудандық бюджеттен берілетін субвенция көлемі 14 853,0 мың теңге сомасында көзделгені ескерілсін.</w:t>
      </w:r>
    </w:p>
    <w:bookmarkEnd w:id="82"/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Үрпек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83"/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18 981,0 мың теңге, оның iшiнде: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858,0 мың теңге; 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48,0 мың теңге;</w:t>
      </w:r>
    </w:p>
    <w:bookmarkEnd w:id="86"/>
    <w:bookmarkStart w:name="z1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7"/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18 075,0 мың теңге; </w:t>
      </w:r>
    </w:p>
    <w:bookmarkEnd w:id="88"/>
    <w:bookmarkStart w:name="z1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18 981,0 мың теңге; </w:t>
      </w:r>
    </w:p>
    <w:bookmarkEnd w:id="89"/>
    <w:bookmarkStart w:name="z1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0,0 мың теңге, оның iшiнде: </w:t>
      </w:r>
    </w:p>
    <w:bookmarkEnd w:id="90"/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91"/>
    <w:bookmarkStart w:name="z12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кредиттердi өтеу – 0,0 мың теңге; </w:t>
      </w:r>
    </w:p>
    <w:bookmarkEnd w:id="92"/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93"/>
    <w:bookmarkStart w:name="z1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- 0,0 мың теңге; </w:t>
      </w:r>
    </w:p>
    <w:bookmarkEnd w:id="94"/>
    <w:bookmarkStart w:name="z1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95"/>
    <w:bookmarkStart w:name="z13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2020 жылға арналған Үрпек ауылдық округінің бюджетінде аудандық бюджеттен берілетін субвенция көлемі 12 675,0 мың теңге сомасында көзделгені ескерілсін.</w:t>
      </w:r>
    </w:p>
    <w:bookmarkEnd w:id="96"/>
    <w:bookmarkStart w:name="z13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Үштоғай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97"/>
    <w:bookmarkStart w:name="z1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12 252,0 мың теңге, оның iшiнде:</w:t>
      </w:r>
    </w:p>
    <w:bookmarkEnd w:id="98"/>
    <w:bookmarkStart w:name="z1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403,0 мың теңге; </w:t>
      </w:r>
    </w:p>
    <w:bookmarkEnd w:id="99"/>
    <w:bookmarkStart w:name="z1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0"/>
    <w:bookmarkStart w:name="z1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1"/>
    <w:bookmarkStart w:name="z1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11 849,0 мың теңге; </w:t>
      </w:r>
    </w:p>
    <w:bookmarkEnd w:id="102"/>
    <w:bookmarkStart w:name="z1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12 252,0 мың теңге; </w:t>
      </w:r>
    </w:p>
    <w:bookmarkEnd w:id="103"/>
    <w:bookmarkStart w:name="z1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0,0 мың теңге, оның iшiнде: </w:t>
      </w:r>
    </w:p>
    <w:bookmarkEnd w:id="104"/>
    <w:bookmarkStart w:name="z1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5"/>
    <w:bookmarkStart w:name="z14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кредиттердi өтеу – 0,0 мың теңге; </w:t>
      </w:r>
    </w:p>
    <w:bookmarkEnd w:id="106"/>
    <w:bookmarkStart w:name="z14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107"/>
    <w:bookmarkStart w:name="z14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- 0,0 мың теңге; </w:t>
      </w:r>
    </w:p>
    <w:bookmarkEnd w:id="108"/>
    <w:bookmarkStart w:name="z14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109"/>
    <w:bookmarkStart w:name="z14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2020 жылға арналған Үштоғай ауылдық округінің бюджетінде аудандық бюджеттен берілетін субвенция көлемі 11 849,0 мың теңге сомасында көзделгені ескерілсін.</w:t>
      </w:r>
    </w:p>
    <w:bookmarkEnd w:id="110"/>
    <w:bookmarkStart w:name="z14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Ауыл, ауылдық округтердің бюджеттерінен аудандық бюджетке бюджеттік алып қоюлар көлемі көзделмеген.</w:t>
      </w:r>
    </w:p>
    <w:bookmarkEnd w:id="111"/>
    <w:bookmarkStart w:name="z14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Осы шешім 2020 жылғы 1 қаңтардан бастап қолданысқа енгізіледі.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Нурханова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Амангелді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Амангелді ауылдық округінің 2020 жылға арналған бюджеті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Амангелді ауданы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Амангелді ауылдық округінің 2021 жылға арналған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5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Амангелді ауылдық округінің 2022 жылға арналған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Амантоғай ауылдық округінің 2020 жылға арналған бюджеті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Амангелді ауданы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Амантоғай ауылдық округінің 2021 жылға арналған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6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Амантоғай ауылдық округінің 2022 жылға арналған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6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Ақсай ауылының 2020 жылға арналған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6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Ақсай ауылының 2021 жылға арналған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6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Ақсай ауылының 2022 жылға арналған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6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Байғабыл ауылдық округінің 2020 жылға арналған бюджеті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Амангелді ауданы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7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Байғабыл ауылдық округінің 2021 жылға арналған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7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Байғабыл ауылдық округінің 2022 жылға арналған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7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Қабырға ауылдық округінің 2020 жылға арналған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7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Қабырға ауылдық округінің 2021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7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Қабырға ауылдық округінің 2022 жылға арналған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8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Қарасу ауылдық округінің 2020 жылға арналған бюджеті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Амангелді ауданы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8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Қарасу ауылдық округінің 2021 жылға арналған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8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Қарасу ауылдық округінің 2022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8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Құмкешу ауылдық округінің 2020 жылға арналған бюджеті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Амангелді ауданы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8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Құмкешу ауылдық округінің 2021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9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Құмкешу ауылдық округінің 2022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9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Тасты ауылдық округінің 2020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19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Тасты ауылдық округінің 2021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19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Тасты ауылдық округінің 2022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9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Үрпек ауылдық округінің 2020 жылға арналған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20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Үрпек ауылдық округінің 2021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20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Үрпек ауылдық округінің 2022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0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Үштоғай ауылдық округінің 2020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20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Үштоғай ауылдық округінің 2021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20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Үштоғай ауылдық округінің 2022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