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7386" w14:textId="c9f7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2018 жылғы 6 сәуірдегі № 30 "Амангелді ауданы жергілікті атқарушы органдарының "Б" корпусы мемлекеттік әкімшілік қызметшілерінің қызметін бағалау әдістемесін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2020 жылғы 17 сәуірдегі № 76 қаулысы. Қостанай облысының Әділет департаментінде 2020 жылғы 17 сәуірде № 9141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Амангелді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ауданы әкімдігінің "Амангелді ауданы жергілікті атқарушы органдарының "Б" корпусы мемлекеттік әкімшілік қызметшілерінің қызметін бағалау әдістемесін бекіту туралы" 2018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(2018 жылғы 24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7705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Амангелді ауданы жергілікті атқарушы органдарының "Б" корпусы мемлекеттік әкімшілік қызметшілерінің қызметін бағалау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5-тармақ жаңа редакцияда жазылсын, қазақ тіліндегі мәтін өзгермейді;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 әкімінің аппараты" мемлекеттік мекемесі Қазақстан Республикасының заңнамасында белгіленген тәртіпте: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Амангелді ауданы әкімдігінің интернет-ресурсында орналастырылуын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Амангелді ауданы әкімі аппаратының басшысына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Амангелді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