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b8d59" w14:textId="bcb8d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Амангелді ауданы Тасты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мәслихатының 2020 жылғы 22 мамырдағы № 385 шешімі. Қостанай облысының Әділет департаментінде 2020 жылғы 29 мамырда № 9227 болып тіркелді. Күші жойылды - Қостанай облысы Амангелді ауданы мәслихатының 2023 жылғы 2 тамыздағы № 31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Амангелді ауданы мәслихатының 02.08.2023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6-тармағына,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қаулысына сәйкес Амангелді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Амангелді ауданы Тасты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облысы Амангелді ауданы Тасты ауылдық округінің жергілікті қоғамдастық жиынына қатысу үшін ауылдар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Мәслихаттың "Қостанай облысы Амангелді ауданының Тасты ауылында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туралы" 2014 жылғы 20 мамырдағы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(2014 жылғы 11 шілдеде "Аманкелді арайы" газетінде жарияланған, Нормативтік құқықтық актілерді мемлекеттік тіркеу тізілімінде № 4884 болып тіркелген) күші жойылды деп танылсын.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Каркабатов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Амангелді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385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Амангелді ауданы Тасты ауылдық округінің бөлек жергілікті қоғамдастық жиындарын өткізудің қағидалары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Амангелді ауданы Тасты ауылдық округінің (бұдан әрі - Тасты ауылдық округі)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6-тармағына,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қаулысына сәйкес әзірленді және Тасты ауылдық округінің ауылдар тұрғындарының бөлек жергілікті қоғамдастық жиындарын өткізудің тәртібін белгілейді.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Тасты ауылдық округінің аумағындағы ауылдар тұрғындарының бөлек жергілікті қоғамдастық жиындары (бұдан әрі - бөлек жиын) жергілікті қоғамдастық жиынына қатысу үшін өкілдерді сайлау мақсатында шақырылады және өткізіледі.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Тасты ауылдық округінің әкімі (бұдан әрі – ауылдық округтің әкімі) шақырады.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ауданы әкімінің жергілікті қоғамдастық жиынын өткізуге оң шешімі бар болған жағдайда бөлек жиынды өткізуге болады.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Тасты ауылдық округі ауылдарының шегінде бөлек жиынды өткізуді ауылдық округ әкімі ұйымдастырады.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Тасты ауылдық округі ауылдарының қатысып отырған және оған қатысуға құқығы бар тұрғындарына тіркеу жүргізіледі.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ауылдық округтің әкімі немесе ол уәкілеттік берген тұлға ашады.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әкімі немесе ол уәкілеттік берген тұлға бөлек жиынның төрағасы болып табылады.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Тасты ауылдық округі ауылдарының тұрғындары өкілдерінің кандидатураларын Амангелді ауданының мәслихаты бекіткен сандық құрамға сәйкес бөлек жиынның қатысушылары ұсынады.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Тасты ауылдық округі ауылдарының тұрғындары өкілдерінің саны тең өкілдік ету қағидаты негізінде айқындалады.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Тасты ауылдық округі әкімінің аппаратына береді.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Амангелді ауданы Тасты ауылдық округінің жергілікті қоғамдастық жиынына қатысу үшін ауылдар тұрғындары өкілдерінің сандық құрамы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Амангелді ауданы Тасты ауылдық округі ауылдарының тұрғындары өкілдерінің саны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облысы Амангелді ауданы Тасты ауылдық округінің Тасты ауылы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Амангелді ауданы Тасты ауылдық округінің Қарынсалды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Амангелді ауданы Тасты ауылдық округінің Горняк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