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81de" w14:textId="d138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2020 жылғы 30 қарашадағы № 231 қаулысы. Қостанай облысының Әділет департаментінде 2020 жылғы 30 қарашада № 9598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пробация қызметінің есебінде тұрған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жұмыспен қамту және әлеуметтік бағдарламалар бөлімі"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ветеринария басқармасының "Амангелді ауданының ветеринариялық станциясы"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