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6096" w14:textId="59c6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ауданының 2021 – 2023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2020 жылғы 25 желтоқсандағы № 421 шешімі. Қостанай облысының Әділет департаментінде 2020 жылғы 29 желтоқсанда № 9660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ауданының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3 583 319,3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523 854,0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13 905,0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9 068,0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3 036 492,3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3 558 991,8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16 130,0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30 573,0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14 443,0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51 165,5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51 165,5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- 42 968,0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42 968,0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2021 - 2023 жылдарға арналған аудандық бюджетте аудандық бюджеттен Амангелді ауданының ауыл, ауылдық округтер бюджеттеріне берілетін субвенциялардың көлемдері көзделгені ескерілсін, оның iшiнде: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Амангелді ауылдық округіне – 23 361,0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Амантоғай ауылдық округіне – 13 056,0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Ақсай ауылына – 10 271,0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Байғабыл ауылдық округіне – 11 515,0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Қабырға ауылдық округіне – 11 764,0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Қарасу ауылдық округіне – 13 424,0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Құмкешу ауылдық округіне – 10 632,0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Тасты ауылдық округіне – 12 821,0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Үрпек ауылдық округіне – 10 652,0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Үштоғай ауылдық округіне – 10 270,0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Амангелді ауылдық округіне – 27 580,0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Амантоғай ауылдық округіне – 13 592,0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Ақсай ауылына – 10 271,0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Байғабыл ауылдық округіне – 11 413,0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Қабырға ауылдық округіне – 12 110,0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Қарасу ауылдық округіне – 13 711,0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Құмкешу ауылдық округіне – 10 257,0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Тасты ауылдық округіне – 13 365,0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Үрпек ауылдық округіне – 11 314,0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Үштоғай ауылдық округіне – 10 303,0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Амангелді ауылдық округіне – 27 099,0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Амантоғай ауылдық округіне – 15 009,0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Ақсай ауылына – 11 561,0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Байғабыл ауылдық округіне – 12 529,0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Қабырға ауылдық округіне – 13 176,0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Қарасу ауылдық округіне – 14 110,0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Құмкешу ауылдық округіне – 11 499,0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Тасты ауылдық округіне – 15 328,0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Үрпек ауылдық округіне – 12 294,0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Үштоғай ауылдық округіне – 11 619,0 мың теңге.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республикалық және облыстық бюджеттерден ағымдағы нысаналы трансферттер және даму трансферттері түсімдерінің көзделгені ескерілсін, оның ішінде: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"Еңбек" 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орталықтардағы оқытуды қоса алғанда, еңбек нарығында сұранысқа ие кәсіптер мен дағдылар бойынша жұмысшы кадрларды қысқа мерзімді кәсіптік оқытуға;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жарғылық капиталын қалыптастыруға немесе ұлғайтуға.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 мамандарды әлеуметтік қолдау шараларын іске асыруға республикалық бюджеттен бюджеттік кредиттер 43 755,0 мың теңге сомасында көзделгені ескерілсін.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Амангелді ауданының жергілікті атқарушы органының 2021 жылға арналған резерві 4 369,0 мың теңге сомасында бекітілсін.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облыстық бюджеттен аудандық бюджетке бөлінетін субвенцияның көлемі – 2 251 448,0 мың теңге.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 бюджетінен облыстық бюджетке бюджеттік алып қоюлар көлемі көзделмеген.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аудандық бюджетті атқару процесінде секвестрлеуге жатпайтын жергілікті бюджеттік бағдарламалардың тізбесі бекітілген жоқ.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2021 жылғы 1 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2021 жылға арналған аудандық бюджеті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3 036 491,6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2022 жылға арналған аудандық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2023 жылға арналған аудандық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