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f84d" w14:textId="dfcf8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 ауылдарының, кентінің, ауылдық округтерінің 2020-2022 жылдарға арналған бюджеттері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2020 жылғы 10 қаңтардағы № 373 шешімі. Қостанай облысының Әділет департаментінде 2020 жылғы 15 қаңтарда № 8899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аудандық мәслихатыШЕШІМ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Әулиекөл ауылының 2020 - 2022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262 734,6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15 650,0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297,0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246 787,6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355 292,5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- 92 557,9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92 557,9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Әулиекөл ауданы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Әулиекөл ауылының бюджетінде аудандық бюджеттен берілетін субвенциялар көлемі 199 383,0 мың теңге сомасында көзделгені ескерілсін.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Көктал ауылының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19 412,0 мың теңге, оның ішінде: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260,0 мың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19 152,0 мың теңге;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19 412,0 мың теңге;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Әулиекөл ауданы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Көктал ауылының бюджетінде аудандық бюджеттен берілетін субвенциялар көлемі 13 600,0 мың теңге сомасында көзделгені ескерілсін.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Первомай ауылының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17 876,0 мың теңге, оның ішінде: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528,0 мың теңге;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17 348,0 мың теңге;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17 876,0 мың теңге;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Әулиекөл ауданы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Первомай ауылының бюджетінде аудандық бюджеттен берілетін субвенциялар көлемі 10 692,0 мың теңге сомасында көзделгені ескерілсін.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Тимофеев ауылының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22 607,4 мың теңге, оның ішінде: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467,0 мың теңге;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21 140,4 мың теңге;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22 607,4 мың теңге;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Әулиекөл ауданы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2020 жылға арналған Тимофеев ауылының бюджетінде аудандық бюджеттен берілетін субвенциялар көлемі 16 535,0 мың теңге сомасында көзделгені ескерілсін.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Құсмұрын кентінің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7"/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189 975,8 мың теңге, оның ішінде: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8 587,0 мың теңге;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180 815,8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–191 867,3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-1 891,5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1 891,5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Әулиекөл ауданы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2020 жылға арналған Құсмұрын кентінің бюджетінде аудандық бюджеттен берілетін субвенциялар көлемі 152 119,0 мың теңге сомасында көзделгені ескерілсін.</w:t>
      </w:r>
    </w:p>
    <w:bookmarkEnd w:id="40"/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Аманқарағай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41"/>
    <w:bookmarkStart w:name="z7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110 587,7 мың теңге, оның ішінде:</w:t>
      </w:r>
    </w:p>
    <w:bookmarkEnd w:id="42"/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11 602,0 мың теңге;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98 890,7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157 165,3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- 46 577,6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46 577,6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Әулиекөл ауданы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2020 жылға арналған Аманқарағай ауылдық округінің бюджетінде аудандық бюджеттен берілетін субвенциялар көлемі 84 108,0 мың теңге сомасында көзделгені ескерілсін.</w:t>
      </w:r>
    </w:p>
    <w:bookmarkEnd w:id="44"/>
    <w:bookmarkStart w:name="z7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Диев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45"/>
    <w:bookmarkStart w:name="z8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24 348,4 мың теңге, оның ішінде:</w:t>
      </w:r>
    </w:p>
    <w:bookmarkEnd w:id="46"/>
    <w:bookmarkStart w:name="z8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2 149,0 мың теңге;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22 146,4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24 745,3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396,9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Қостанай облысы Әулиекөл ауданы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2020 жылға арналған Диев ауылдық округінің бюджетінде аудандық бюджеттен берілетін субвенциялар көлемі 21 759,0 мың теңге сомасында көзделгені ескерілсін.</w:t>
      </w:r>
    </w:p>
    <w:bookmarkEnd w:id="48"/>
    <w:bookmarkStart w:name="z8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Қазанбасы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24-қосымшаларға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49"/>
    <w:bookmarkStart w:name="z9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31 765,6 мың теңге, оның ішінде:</w:t>
      </w:r>
    </w:p>
    <w:bookmarkEnd w:id="50"/>
    <w:bookmarkStart w:name="z9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744,0 мың теңге;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31 021,6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31 765,6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Қостанай облысы Әулиекөл ауданы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2020 жылға арналған Қазанбасы ауылдық округінің бюджетінде аудандық бюджеттен берілетін субвенциялар көлемі 25 176,0 мың теңге сомасында көзделгені ескерілсін.</w:t>
      </w:r>
    </w:p>
    <w:bookmarkEnd w:id="52"/>
    <w:bookmarkStart w:name="z10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Москалев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53"/>
    <w:bookmarkStart w:name="z11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21 047,0 мың теңге, оның ішінде:</w:t>
      </w:r>
    </w:p>
    <w:bookmarkEnd w:id="54"/>
    <w:bookmarkStart w:name="z10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464,0 мың теңге;</w:t>
      </w:r>
    </w:p>
    <w:bookmarkEnd w:id="55"/>
    <w:bookmarkStart w:name="z10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6"/>
    <w:bookmarkStart w:name="z10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7"/>
    <w:bookmarkStart w:name="z10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20 583,0 мың теңге;</w:t>
      </w:r>
    </w:p>
    <w:bookmarkEnd w:id="58"/>
    <w:bookmarkStart w:name="z10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21 047,0 мың теңге;</w:t>
      </w:r>
    </w:p>
    <w:bookmarkEnd w:id="59"/>
    <w:bookmarkStart w:name="z11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Қостанай облысы Әулиекөл ауданы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2020 жылға арналған Москалев ауылдық округінің бюджетінде аудандық бюджеттен берілетін субвенциялар көлемі 15 143,0 мың теңге сомасында көзделгені ескерілсін.</w:t>
      </w:r>
    </w:p>
    <w:bookmarkEnd w:id="61"/>
    <w:bookmarkStart w:name="z11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Новонежин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62"/>
    <w:bookmarkStart w:name="z12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59 999,8 мың теңге, оның ішінде:</w:t>
      </w:r>
    </w:p>
    <w:bookmarkEnd w:id="63"/>
    <w:bookmarkStart w:name="z11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2 249,0 мың теңге;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57 723,8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60 868,6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- 868,8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868,8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Қостанай облысы Әулиекөл ауданы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2020 жылға арналған Новонежин ауылдық округінің бюджетінде аудандық бюджеттен берілетін субвенциялар көлемі 43 573,0 мың теңге сомасында көзделгені ескерілсін.</w:t>
      </w:r>
    </w:p>
    <w:bookmarkEnd w:id="65"/>
    <w:bookmarkStart w:name="z12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Новоселов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66"/>
    <w:bookmarkStart w:name="z13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16 720,0 мың теңге, оның ішінде:</w:t>
      </w:r>
    </w:p>
    <w:bookmarkEnd w:id="67"/>
    <w:bookmarkStart w:name="z12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373,0 мың теңге;</w:t>
      </w:r>
    </w:p>
    <w:bookmarkEnd w:id="68"/>
    <w:bookmarkStart w:name="z13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9"/>
    <w:bookmarkStart w:name="z13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0"/>
    <w:bookmarkStart w:name="z13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16 347,0 мың теңге;</w:t>
      </w:r>
    </w:p>
    <w:bookmarkEnd w:id="71"/>
    <w:bookmarkStart w:name="z13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16 720,0 мың теңге;</w:t>
      </w:r>
    </w:p>
    <w:bookmarkEnd w:id="72"/>
    <w:bookmarkStart w:name="z13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Қостанай облысы Әулиекөл ауданы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2020 жылға арналған Новоселов ауылдық округінің бюджетінде аудандық бюджеттен берілетін субвенциялар көлемі 16 347,0 мың теңге сомасында көзделгені ескерілсін.</w:t>
      </w:r>
    </w:p>
    <w:bookmarkEnd w:id="74"/>
    <w:bookmarkStart w:name="z13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Сұлукөл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75"/>
    <w:bookmarkStart w:name="z14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16 822,4 мың теңге, оның ішінде:</w:t>
      </w:r>
    </w:p>
    <w:bookmarkEnd w:id="76"/>
    <w:bookmarkStart w:name="z14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265,0 мың теңге;</w:t>
      </w:r>
    </w:p>
    <w:bookmarkEnd w:id="77"/>
    <w:bookmarkStart w:name="z14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78"/>
    <w:bookmarkStart w:name="z14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9"/>
    <w:bookmarkStart w:name="z14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16 557,4 мың теңге;</w:t>
      </w:r>
    </w:p>
    <w:bookmarkEnd w:id="80"/>
    <w:bookmarkStart w:name="z14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16 822,4 мың теңге;</w:t>
      </w:r>
    </w:p>
    <w:bookmarkEnd w:id="81"/>
    <w:bookmarkStart w:name="z14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Қостанай облысы Әулиекөл ауданы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2020 жылға арналған Сұлукөл ауылдық округінің бюджетінде аудандық бюджеттен берілетін субвенциялар көлемі 16 210,0 мың теңге сомасында көзделгені ескерілсін.</w:t>
      </w:r>
    </w:p>
    <w:bookmarkEnd w:id="83"/>
    <w:bookmarkStart w:name="z14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Чернигов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84"/>
    <w:bookmarkStart w:name="z15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22 612,0 мың теңге, оның ішінде:</w:t>
      </w:r>
    </w:p>
    <w:bookmarkEnd w:id="85"/>
    <w:bookmarkStart w:name="z15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1 720,0 мың теңге;</w:t>
      </w:r>
    </w:p>
    <w:bookmarkEnd w:id="86"/>
    <w:bookmarkStart w:name="z15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87"/>
    <w:bookmarkStart w:name="z15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88"/>
    <w:bookmarkStart w:name="z15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20 892,0 мың теңге;</w:t>
      </w:r>
    </w:p>
    <w:bookmarkEnd w:id="89"/>
    <w:bookmarkStart w:name="z15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22 612,0 мың теңге;</w:t>
      </w:r>
    </w:p>
    <w:bookmarkEnd w:id="90"/>
    <w:bookmarkStart w:name="z15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- Қостанай облысы Әулиекөл ауданы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2020 жылға арналған Чернигов ауылдық округінің бюджетінде аудандық бюджеттен берілетін субвенциялар көлемі 15 352,0 мың теңге сомасында көзделгені ескерілсін.</w:t>
      </w:r>
    </w:p>
    <w:bookmarkEnd w:id="92"/>
    <w:bookmarkStart w:name="z16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Осы шешім 2020 жылғы 1 қаңтардан бастап қолданысқа енгізіледі.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кезектен тыс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Максютова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6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Әулиекөл ауылының 2020 жылға арналған бюджеті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Әулиекөл ауданы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тəрбие жəне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тəрбиелеу жəне оқыту жəне мектепке дейінгі тəрбиелеу жəне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-92557,9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6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Әулиекөл ауылының 2021 жылға арналған бюджеті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тəрбие жəне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тəрбиелеу жəне оқыту жəне мектепке дейінгі тəрбиелеу жəне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6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Әулиекөл ауылының 2022 жылға арналған бюджеті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тəрбие жəне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тəрбиелеу жəне оқыту жəне мектепке дейінгі тəрбиелеу жəне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71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Көктал ауылының 2020 жылға арналған бюджеті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Әулиекөл ауданы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7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Көктал ауылының 2021 жылға арналған бюджеті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7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Көктал ауылының 2022 жылға арналған бюджеті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7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Первомай ауылының 2020 жылға арналған бюджеті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Әулиекөл ауданы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17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Первомай ауылының 2021 жылға арналған бюджеті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18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Первомай ауылының 2022 жылға арналған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8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Тимофеев ауылының 2020 жылға арналған бюджеті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Әулиекөл ауданы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185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Тимофеев ауылының 2021 жылға арналған бюджеті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18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Тимофеев ауылының 2022 жылға арналған бюджеті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89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Құсмұрын ауылының 2020 жылға арналған бюджеті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Әулиекөл ауданы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тəрбие жəне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тəрбиелеу жəне оқыту жəне мектепке дейінгі тəрбиелеу жəне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191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Құсмұрын кентінің 2021 жылға арналған бюджеті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тəрбие жəне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тəрбиелеу жəне оқыту жəне мектепке дейінгі тəрбиелеу жəне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19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Құсмұрын кентінің 2022 жылға арналған бюджеті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тəрбие жəне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тəрбиелеу жəне оқыту жəне мектепке дейінгі тəрбиелеу жəне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9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Аманқарағай ауылының 2020 жылға арналған бюджеті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Әулиекөл ауданы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тəрбие жəне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тəрбиелеу жəне оқыту жəне мектепке дейінгі тəрбиелеу жəне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19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Аманқарағай ауылының 2021 жылға арналған бюджеті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тəрбие жəне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тəрбиелеу жəне оқыту жəне мектепке дейінгі тəрбиелеу жəне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19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Аманқарағай ауылының 2022 жылға арналған бюджеті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тəрбие жəне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тəрбиелеу жəне оқыту жəне мектепке дейінгі тəрбиелеу жəне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0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Диев ауылдық округінің 2020 жылға арналған бюджеті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Әулиекөл ауданы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20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Диев ауылдық округінің 2021 жылға арналған бюджеті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205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Диев ауылдық округінің 2022 жылға арналған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0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Қазанбассы ауылдық округінің 2020 жылға арналған бюджеті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Әулиекөл ауданы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209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Қазанбассы ауылдық округінің 2021 жылға арналған бюджеті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21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Қазанбассы ауылдық округінің 2022 жылға арналған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1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Москалев ауылдық округінің 2020 жылға арналған бюджеті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Әулиекөл ауданы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21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Москалев ауылдық округінің 2021 жылға арналған бюджеті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21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Москалев ауылдық округінің 2022 жылға арналған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1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Новонежин ауылдық округінің 2020 жылға арналған бюджеті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Қостанай облысы Әулиекөл ауданы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тəрбие жəне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тəрбиелеу жəне оқыту жəне мектепке дейінгі тəрбиелеу жəне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22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Новонежин ауылдық округінің 2021 жылға арналған бюджеті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тəрбие жəне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тəрбиелеу жəне оқыту жəне мектепке дейінгі тəрбиелеу жəне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22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Новонежин ауылдық округінің 2022 жылға арналған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тəрбие жəне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тəрбиелеу жəне оқыту жəне мектепке дейінгі тəрбиелеу жəне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25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Новоселов ауылдық округінің 2020 жылға арналған бюджеті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Қостанай облысы Әулиекөл ауданы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22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Новоселов ауылдық округінің 2021 жылға арналған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229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Новоселов ауылдық округінің 2022 жылға арналған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23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Сұлукөл ауылдық округінің 2020 жылға арналған бюджеті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Қостанай облысы Әулиекөл ауданы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23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Сұлукөл ауылдық округінің 2021 жылға арналған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23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Сұлукөл ауылдық округінің 2022 жылға арналған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23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Чернигов ауылдық округінің 2020 жылға арналған бюджеті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Қостанай облысы Әулиекөл ауданы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bookmarkStart w:name="z239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Чернигов ауылдық округінің 2021 жылға арналған бюджеті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bookmarkStart w:name="z241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Чернигов ауылдық округінің 2022 жылға арналған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