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07f0d" w14:textId="3907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2020 жылғы 8 шілдедегі № 88 қаулысы. Қостанай облысының Әділет департаментінде 2020 жылғы 9 шілдеде № 9316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Әулиекөл ауданының 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Әулиекөл ауданының мектепке дейінгі білім беру ұйымдарында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 әкімдігінің 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Әулиекөл ауданы әкімі аппаратының басшысына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 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Әулиекөл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ауылы әкімінің аппараты" мемлекеттік мекемесінің "Айгөлек"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6500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Әулиекөл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"Әулиекөл ауылы әкімінің аппараты" мемлекеттік мекемесінің "Ақбота" бөбекжай-бақшасы"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6500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Аманқарағай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"Аманқарағай ауылдық округінің әкімі аппараты" мемлекеттік мекемесінің "Бөбек" Аманқарағай бөбекжай 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6500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Құсмұрұн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"Құсмұрын кенті әкімінің аппараты" мемлекеттік мекемесінің "Ромашка" бөбекжай– 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6500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Құсмұрұн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"Құсмұрын кенті әкімінің аппараты" мемлекеттік мекемесінің "Балапан" Құсмұрын балабақшасы" мемлекеттік коммуналдық казыналық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6500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Құсмұрұн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"Құсмұрын кенті әкімінің аппараты мемелекеттік мекемесінің "Қарлығаш" бала 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6500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 Новонежинка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"Новонежин ауылдық округі әкімінің аппараты" мемелекеттік мекемесінің "Новонежин "Балдәурен"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7500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