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94a1a" w14:textId="6b94a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 ауылдық округтер әкімдері аппараттарының мемлекеттік қызметшілеріне 2020 жылы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2020 жылғы 13 қазандағы № 423 шешімі. Қостанай облысының Әділет департаментінде 2020 жылғы 22 қазанда № 9502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18-бабы </w:t>
      </w:r>
      <w:r>
        <w:rPr>
          <w:rFonts w:ascii="Times New Roman"/>
          <w:b w:val="false"/>
          <w:i w:val="false"/>
          <w:color w:val="000000"/>
          <w:sz w:val="28"/>
        </w:rPr>
        <w:t>8-тармағына</w:t>
      </w:r>
      <w:r>
        <w:rPr>
          <w:rFonts w:ascii="Times New Roman"/>
          <w:b w:val="false"/>
          <w:i w:val="false"/>
          <w:color w:val="000000"/>
          <w:sz w:val="28"/>
        </w:rPr>
        <w:t xml:space="preserve"> сәйкес Әулиекөл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Ауданның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 ауылдық округтер әкімдері аппараттарының мемлекеттік қызметшілеріне 2020 жылы көтерме жәрдемақы және тұрғын үй сатып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xml:space="preserve">
      2. Мәслихаттың "Ауданның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2020 жылы әлеуметтік қолдау көрсету туралы" 2020 жылғы 19 наурыздағы № 390 </w:t>
      </w:r>
      <w:r>
        <w:rPr>
          <w:rFonts w:ascii="Times New Roman"/>
          <w:b w:val="false"/>
          <w:i w:val="false"/>
          <w:color w:val="000000"/>
          <w:sz w:val="28"/>
        </w:rPr>
        <w:t>шешімінің</w:t>
      </w:r>
      <w:r>
        <w:rPr>
          <w:rFonts w:ascii="Times New Roman"/>
          <w:b w:val="false"/>
          <w:i w:val="false"/>
          <w:color w:val="000000"/>
          <w:sz w:val="28"/>
        </w:rPr>
        <w:t xml:space="preserve"> (2020 жылғы 27 наурызда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9045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кезектен тыс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Митаев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Койшибаев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