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1057" w14:textId="6aa1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10 қаңтардағы № 373 "Әулиекөл ауданы ауылдарының, кентінің,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2020 жылғы 19 қарашадағы № 426 шешімі. Қостанай облысының Әділет департаментінде 2020 жылғы 23 қарашада № 9574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ауылдарының, кентінің, ауылдық округтерінің 2020-2022 жылдарға арналған бюджеттері туралы" 2020 жылғы 10 қаңтардағы № 373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Әулиекөл ауылының 2020 - 2022 жылдарға арналған бюджеті тиісінше 1, 2 және 3- 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262 734,6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15 650,0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246 787,6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355 292,5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- 92 557,9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92 557,9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Көктал ауылының 2020-2022 жылдарға арналған бюджеті тиісінше 4, 5, және 6-қосымшаларға сәйкес, оның ішінде 2020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19 412,0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19 152,0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19 412,0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Первомай ауылының 2020-2022 жылдарға арналған бюджеті тиісінше 7, 8 және 9 -қосымшаларға сәйкес, оның ішінде 2020 жылға мынадай көлемдерде бекітілсін: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17 876,0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528,0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17 348,0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17 876,0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Тимофеев ауылының 2020-2022 жылдарға арналған бюджеті тиісінше 10, 11, және 12- қосымшаларға сәйкес, оның ішінде 2020 жылға мынадай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22 607,4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467,0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21 140,4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22 607,4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Құсмұрын кентінің 2020-2022 жылдарға арналған бюджеті тиісінше 13, 14 және 15-қосымшаларға сәйкес, оның ішінде 2020 жылға мынадай көлемдерде бекітілсін: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189 975,8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8 587,0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573,0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180 815,8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–191 867,3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-1 891,5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1 891,5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Аманқарағай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110 587,7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11 602,0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98 890,7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157 165,3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- 46 577,6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46 577,6 мың теңге.";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Диев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24 348,4 мың теңге, оның ішінде: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2 149,0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22 146,4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24 745,3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-396,9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396,9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Қазанбасы ауылдық округінің 2020-2022 жылдарға арналған бюджеті тиісінше 22, 23 және 24-қосымшаларға сәйкес, оның ішінде 2020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31 765,6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744,0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31 021,6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31 765,6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Москалев ауылдық округінің 2020-2022 жылдарға арналған бюджеті тиісінше 25, 26, және 27- қосымшаларға сәйкес, оның ішінде 2020 жылға мынадай көлемдерде бекітілсін: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21 047,0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464,0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20 583,0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21 047,0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Новонежин ауылдық округінің 2020-2022 жылдарға арналған бюджеті тиісінше 28, 29 және 30-қосымшаларға сәйкес, оның ішінде 2020 жылға мынадай көлемдерде бекітілсін: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59 999,8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2 249,0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57 723,8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60 868,6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- 868,8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868,8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Новоселов ауылдық округінің 2020-2022 жылдарға арналған бюджеті тиісінше 31, 32, және 33-қосымшаларға сәйкес, оның ішінде 2020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16 720,0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373,0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16 347,0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16 720,0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Сұлукөл ауылдық округінің 2020-2022 жылдарға арналған бюджеті тиісінше 34, 35 және 36-қосымшаларға сәйкес, оның ішінде 2020 жылға мынадай көлемдерде бекітілсін: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16 822,4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16 557,4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16 822,4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Чернигов ауылдық округінің 2020-2022 жылдарға арналған бюджеті тиісінше 37, 38, және 39-қосымшаларға сәйкес, оның ішінде 2020 жылға мынадай көлемдерде бекітілсін: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22 612,0 мың теңге, оның ішінде: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20 892,0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22 612,0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2020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2020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2020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2020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2020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2020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2020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8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2020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2020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2020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2020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0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2020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0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2020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