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d4324" w14:textId="59d43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ауданының 2021-2023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2020 жылғы 28 желтоқсандағы № 434 шешімі. Қостанай облысының Әділет департаментінде 2020 жылғы 29 желтоқсанда № 9675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Әулиекөл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Әулиекөл ауданының 2021 - 2023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1"/>
    <w:p>
      <w:pPr>
        <w:spacing w:after="0"/>
        <w:ind w:left="0"/>
        <w:jc w:val="both"/>
      </w:pPr>
      <w:r>
        <w:rPr>
          <w:rFonts w:ascii="Times New Roman"/>
          <w:b w:val="false"/>
          <w:i w:val="false"/>
          <w:color w:val="000000"/>
          <w:sz w:val="28"/>
        </w:rPr>
        <w:t>
      1) кірістер – 6 540 040,9 мың теңге, оның ішінде:</w:t>
      </w:r>
    </w:p>
    <w:bookmarkStart w:name="z9" w:id="2"/>
    <w:p>
      <w:pPr>
        <w:spacing w:after="0"/>
        <w:ind w:left="0"/>
        <w:jc w:val="both"/>
      </w:pPr>
      <w:r>
        <w:rPr>
          <w:rFonts w:ascii="Times New Roman"/>
          <w:b w:val="false"/>
          <w:i w:val="false"/>
          <w:color w:val="000000"/>
          <w:sz w:val="28"/>
        </w:rPr>
        <w:t>
      салықтық түсімдер бойынша – 1 453 930,0 мың теңге;</w:t>
      </w:r>
    </w:p>
    <w:bookmarkEnd w:id="2"/>
    <w:bookmarkStart w:name="z10" w:id="3"/>
    <w:p>
      <w:pPr>
        <w:spacing w:after="0"/>
        <w:ind w:left="0"/>
        <w:jc w:val="both"/>
      </w:pPr>
      <w:r>
        <w:rPr>
          <w:rFonts w:ascii="Times New Roman"/>
          <w:b w:val="false"/>
          <w:i w:val="false"/>
          <w:color w:val="000000"/>
          <w:sz w:val="28"/>
        </w:rPr>
        <w:t>
      салықтық емес түсімдер бойынша – 34 809,3 мың теңге;</w:t>
      </w:r>
    </w:p>
    <w:bookmarkEnd w:id="3"/>
    <w:bookmarkStart w:name="z11" w:id="4"/>
    <w:p>
      <w:pPr>
        <w:spacing w:after="0"/>
        <w:ind w:left="0"/>
        <w:jc w:val="both"/>
      </w:pPr>
      <w:r>
        <w:rPr>
          <w:rFonts w:ascii="Times New Roman"/>
          <w:b w:val="false"/>
          <w:i w:val="false"/>
          <w:color w:val="000000"/>
          <w:sz w:val="28"/>
        </w:rPr>
        <w:t>
      негізгі капиталды сатудан түсетін түсімдер бойынша – 8 203,0 мың теңге;</w:t>
      </w:r>
    </w:p>
    <w:bookmarkEnd w:id="4"/>
    <w:bookmarkStart w:name="z12" w:id="5"/>
    <w:p>
      <w:pPr>
        <w:spacing w:after="0"/>
        <w:ind w:left="0"/>
        <w:jc w:val="both"/>
      </w:pPr>
      <w:r>
        <w:rPr>
          <w:rFonts w:ascii="Times New Roman"/>
          <w:b w:val="false"/>
          <w:i w:val="false"/>
          <w:color w:val="000000"/>
          <w:sz w:val="28"/>
        </w:rPr>
        <w:t>
      трансферттер түсімі бойынша – 5 043 098,6 мың теңге;</w:t>
      </w:r>
    </w:p>
    <w:bookmarkEnd w:id="5"/>
    <w:bookmarkStart w:name="z13" w:id="6"/>
    <w:p>
      <w:pPr>
        <w:spacing w:after="0"/>
        <w:ind w:left="0"/>
        <w:jc w:val="both"/>
      </w:pPr>
      <w:r>
        <w:rPr>
          <w:rFonts w:ascii="Times New Roman"/>
          <w:b w:val="false"/>
          <w:i w:val="false"/>
          <w:color w:val="000000"/>
          <w:sz w:val="28"/>
        </w:rPr>
        <w:t>
      2) шығындар – 6 579 713,7 мың теңге;</w:t>
      </w:r>
    </w:p>
    <w:bookmarkEnd w:id="6"/>
    <w:bookmarkStart w:name="z14" w:id="7"/>
    <w:p>
      <w:pPr>
        <w:spacing w:after="0"/>
        <w:ind w:left="0"/>
        <w:jc w:val="both"/>
      </w:pPr>
      <w:r>
        <w:rPr>
          <w:rFonts w:ascii="Times New Roman"/>
          <w:b w:val="false"/>
          <w:i w:val="false"/>
          <w:color w:val="000000"/>
          <w:sz w:val="28"/>
        </w:rPr>
        <w:t>
      3) таза бюджеттік кредиттеу – 103 854,0 мың теңге, оның ішінде:</w:t>
      </w:r>
    </w:p>
    <w:bookmarkEnd w:id="7"/>
    <w:bookmarkStart w:name="z15" w:id="8"/>
    <w:p>
      <w:pPr>
        <w:spacing w:after="0"/>
        <w:ind w:left="0"/>
        <w:jc w:val="both"/>
      </w:pPr>
      <w:r>
        <w:rPr>
          <w:rFonts w:ascii="Times New Roman"/>
          <w:b w:val="false"/>
          <w:i w:val="false"/>
          <w:color w:val="000000"/>
          <w:sz w:val="28"/>
        </w:rPr>
        <w:t>
      бюджеттік кредиттер – 169 894,0 мың теңге;</w:t>
      </w:r>
    </w:p>
    <w:bookmarkEnd w:id="8"/>
    <w:bookmarkStart w:name="z16" w:id="9"/>
    <w:p>
      <w:pPr>
        <w:spacing w:after="0"/>
        <w:ind w:left="0"/>
        <w:jc w:val="both"/>
      </w:pPr>
      <w:r>
        <w:rPr>
          <w:rFonts w:ascii="Times New Roman"/>
          <w:b w:val="false"/>
          <w:i w:val="false"/>
          <w:color w:val="000000"/>
          <w:sz w:val="28"/>
        </w:rPr>
        <w:t>
      бюджеттік кредиттерді өтеу – 66 040,0 мың теңге;</w:t>
      </w:r>
    </w:p>
    <w:bookmarkEnd w:id="9"/>
    <w:bookmarkStart w:name="z17" w:id="10"/>
    <w:p>
      <w:pPr>
        <w:spacing w:after="0"/>
        <w:ind w:left="0"/>
        <w:jc w:val="both"/>
      </w:pPr>
      <w:r>
        <w:rPr>
          <w:rFonts w:ascii="Times New Roman"/>
          <w:b w:val="false"/>
          <w:i w:val="false"/>
          <w:color w:val="000000"/>
          <w:sz w:val="28"/>
        </w:rPr>
        <w:t>
      4) қаржы активтерімен операциялар бойынша сальдо – 28 000,0 мың теңге;</w:t>
      </w:r>
    </w:p>
    <w:bookmarkEnd w:id="10"/>
    <w:bookmarkStart w:name="z18" w:id="11"/>
    <w:p>
      <w:pPr>
        <w:spacing w:after="0"/>
        <w:ind w:left="0"/>
        <w:jc w:val="both"/>
      </w:pPr>
      <w:r>
        <w:rPr>
          <w:rFonts w:ascii="Times New Roman"/>
          <w:b w:val="false"/>
          <w:i w:val="false"/>
          <w:color w:val="000000"/>
          <w:sz w:val="28"/>
        </w:rPr>
        <w:t>
      5) бюджет тапшылығы (профициті) – - 171 526,8 мың теңге;</w:t>
      </w:r>
    </w:p>
    <w:bookmarkEnd w:id="11"/>
    <w:p>
      <w:pPr>
        <w:spacing w:after="0"/>
        <w:ind w:left="0"/>
        <w:jc w:val="both"/>
      </w:pPr>
      <w:r>
        <w:rPr>
          <w:rFonts w:ascii="Times New Roman"/>
          <w:b w:val="false"/>
          <w:i w:val="false"/>
          <w:color w:val="000000"/>
          <w:sz w:val="28"/>
        </w:rPr>
        <w:t>
      6) бюджет тапшылығын қаржыландыру (профицитін пайдалану) – 171 526,8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Әулиекөл ауданы мәслихатының 09.12.2021 </w:t>
      </w:r>
      <w:r>
        <w:rPr>
          <w:rFonts w:ascii="Times New Roman"/>
          <w:b w:val="false"/>
          <w:i w:val="false"/>
          <w:color w:val="000000"/>
          <w:sz w:val="28"/>
        </w:rPr>
        <w:t>№ 71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9" w:id="12"/>
    <w:p>
      <w:pPr>
        <w:spacing w:after="0"/>
        <w:ind w:left="0"/>
        <w:jc w:val="both"/>
      </w:pPr>
      <w:r>
        <w:rPr>
          <w:rFonts w:ascii="Times New Roman"/>
          <w:b w:val="false"/>
          <w:i w:val="false"/>
          <w:color w:val="000000"/>
          <w:sz w:val="28"/>
        </w:rPr>
        <w:t>
      2. 2021 жылға арналған аудандық бюджетте облыстық бюджеттен берілетін субвенциялар көлемі 3 512 670,0 мың теңге сомасында көзделгені ескерілсін.</w:t>
      </w:r>
    </w:p>
    <w:bookmarkEnd w:id="12"/>
    <w:bookmarkStart w:name="z20" w:id="13"/>
    <w:p>
      <w:pPr>
        <w:spacing w:after="0"/>
        <w:ind w:left="0"/>
        <w:jc w:val="both"/>
      </w:pPr>
      <w:r>
        <w:rPr>
          <w:rFonts w:ascii="Times New Roman"/>
          <w:b w:val="false"/>
          <w:i w:val="false"/>
          <w:color w:val="000000"/>
          <w:sz w:val="28"/>
        </w:rPr>
        <w:t>
      3. Аудандық бюджеттен ауылдар, кент, ауылдық округтер бюджеттеріне берілетін бюджеттік субвенциялар көлемдері белгіленсін:</w:t>
      </w:r>
    </w:p>
    <w:bookmarkEnd w:id="13"/>
    <w:bookmarkStart w:name="z21" w:id="14"/>
    <w:p>
      <w:pPr>
        <w:spacing w:after="0"/>
        <w:ind w:left="0"/>
        <w:jc w:val="both"/>
      </w:pPr>
      <w:r>
        <w:rPr>
          <w:rFonts w:ascii="Times New Roman"/>
          <w:b w:val="false"/>
          <w:i w:val="false"/>
          <w:color w:val="000000"/>
          <w:sz w:val="28"/>
        </w:rPr>
        <w:t>
      1) 2021 жылға арналған аудандық бюджеттен ауылдар, кент, ауылдық округтер бюджеттеріне берілетін бюджеттік субвенциялар 232 187,0 мың теңге сомасында, оның ішінде:</w:t>
      </w:r>
    </w:p>
    <w:bookmarkEnd w:id="14"/>
    <w:bookmarkStart w:name="z22" w:id="15"/>
    <w:p>
      <w:pPr>
        <w:spacing w:after="0"/>
        <w:ind w:left="0"/>
        <w:jc w:val="both"/>
      </w:pPr>
      <w:r>
        <w:rPr>
          <w:rFonts w:ascii="Times New Roman"/>
          <w:b w:val="false"/>
          <w:i w:val="false"/>
          <w:color w:val="000000"/>
          <w:sz w:val="28"/>
        </w:rPr>
        <w:t>
      Әулиекөл ауылы – 36 414,0 мың теңге;</w:t>
      </w:r>
    </w:p>
    <w:bookmarkEnd w:id="15"/>
    <w:bookmarkStart w:name="z23" w:id="16"/>
    <w:p>
      <w:pPr>
        <w:spacing w:after="0"/>
        <w:ind w:left="0"/>
        <w:jc w:val="both"/>
      </w:pPr>
      <w:r>
        <w:rPr>
          <w:rFonts w:ascii="Times New Roman"/>
          <w:b w:val="false"/>
          <w:i w:val="false"/>
          <w:color w:val="000000"/>
          <w:sz w:val="28"/>
        </w:rPr>
        <w:t>
      Көктал ауылы – 12 667,0 мың теңге;</w:t>
      </w:r>
    </w:p>
    <w:bookmarkEnd w:id="16"/>
    <w:bookmarkStart w:name="z24" w:id="17"/>
    <w:p>
      <w:pPr>
        <w:spacing w:after="0"/>
        <w:ind w:left="0"/>
        <w:jc w:val="both"/>
      </w:pPr>
      <w:r>
        <w:rPr>
          <w:rFonts w:ascii="Times New Roman"/>
          <w:b w:val="false"/>
          <w:i w:val="false"/>
          <w:color w:val="000000"/>
          <w:sz w:val="28"/>
        </w:rPr>
        <w:t>
      Первомай ауылы – 12 045,0 мың теңге;</w:t>
      </w:r>
    </w:p>
    <w:bookmarkEnd w:id="17"/>
    <w:bookmarkStart w:name="z25" w:id="18"/>
    <w:p>
      <w:pPr>
        <w:spacing w:after="0"/>
        <w:ind w:left="0"/>
        <w:jc w:val="both"/>
      </w:pPr>
      <w:r>
        <w:rPr>
          <w:rFonts w:ascii="Times New Roman"/>
          <w:b w:val="false"/>
          <w:i w:val="false"/>
          <w:color w:val="000000"/>
          <w:sz w:val="28"/>
        </w:rPr>
        <w:t>
      Тимофеев ауылы – 15 866,0 мың теңге;</w:t>
      </w:r>
    </w:p>
    <w:bookmarkEnd w:id="18"/>
    <w:bookmarkStart w:name="z26" w:id="19"/>
    <w:p>
      <w:pPr>
        <w:spacing w:after="0"/>
        <w:ind w:left="0"/>
        <w:jc w:val="both"/>
      </w:pPr>
      <w:r>
        <w:rPr>
          <w:rFonts w:ascii="Times New Roman"/>
          <w:b w:val="false"/>
          <w:i w:val="false"/>
          <w:color w:val="000000"/>
          <w:sz w:val="28"/>
        </w:rPr>
        <w:t>
      Құсмұрын кенті – 28 462,0 мың теңге;</w:t>
      </w:r>
    </w:p>
    <w:bookmarkEnd w:id="19"/>
    <w:bookmarkStart w:name="z27" w:id="20"/>
    <w:p>
      <w:pPr>
        <w:spacing w:after="0"/>
        <w:ind w:left="0"/>
        <w:jc w:val="both"/>
      </w:pPr>
      <w:r>
        <w:rPr>
          <w:rFonts w:ascii="Times New Roman"/>
          <w:b w:val="false"/>
          <w:i w:val="false"/>
          <w:color w:val="000000"/>
          <w:sz w:val="28"/>
        </w:rPr>
        <w:t>
      Аманқарағай ауылдық округі – 18 913,0 мың теңге;</w:t>
      </w:r>
    </w:p>
    <w:bookmarkEnd w:id="20"/>
    <w:bookmarkStart w:name="z28" w:id="21"/>
    <w:p>
      <w:pPr>
        <w:spacing w:after="0"/>
        <w:ind w:left="0"/>
        <w:jc w:val="both"/>
      </w:pPr>
      <w:r>
        <w:rPr>
          <w:rFonts w:ascii="Times New Roman"/>
          <w:b w:val="false"/>
          <w:i w:val="false"/>
          <w:color w:val="000000"/>
          <w:sz w:val="28"/>
        </w:rPr>
        <w:t>
      Диев ауылдық округі – 16 477,0 мың теңге;</w:t>
      </w:r>
    </w:p>
    <w:bookmarkEnd w:id="21"/>
    <w:bookmarkStart w:name="z29" w:id="22"/>
    <w:p>
      <w:pPr>
        <w:spacing w:after="0"/>
        <w:ind w:left="0"/>
        <w:jc w:val="both"/>
      </w:pPr>
      <w:r>
        <w:rPr>
          <w:rFonts w:ascii="Times New Roman"/>
          <w:b w:val="false"/>
          <w:i w:val="false"/>
          <w:color w:val="000000"/>
          <w:sz w:val="28"/>
        </w:rPr>
        <w:t>
      Қазанбасы ауылдық округі – 20 929,0 мың теңге;</w:t>
      </w:r>
    </w:p>
    <w:bookmarkEnd w:id="22"/>
    <w:bookmarkStart w:name="z30" w:id="23"/>
    <w:p>
      <w:pPr>
        <w:spacing w:after="0"/>
        <w:ind w:left="0"/>
        <w:jc w:val="both"/>
      </w:pPr>
      <w:r>
        <w:rPr>
          <w:rFonts w:ascii="Times New Roman"/>
          <w:b w:val="false"/>
          <w:i w:val="false"/>
          <w:color w:val="000000"/>
          <w:sz w:val="28"/>
        </w:rPr>
        <w:t>
      Москалев ауылдық округі – 12 940,0 мың теңге;</w:t>
      </w:r>
    </w:p>
    <w:bookmarkEnd w:id="23"/>
    <w:bookmarkStart w:name="z31" w:id="24"/>
    <w:p>
      <w:pPr>
        <w:spacing w:after="0"/>
        <w:ind w:left="0"/>
        <w:jc w:val="both"/>
      </w:pPr>
      <w:r>
        <w:rPr>
          <w:rFonts w:ascii="Times New Roman"/>
          <w:b w:val="false"/>
          <w:i w:val="false"/>
          <w:color w:val="000000"/>
          <w:sz w:val="28"/>
        </w:rPr>
        <w:t>
      Новонежин ауылдық округі – 17 637,0 мың теңге;</w:t>
      </w:r>
    </w:p>
    <w:bookmarkEnd w:id="24"/>
    <w:bookmarkStart w:name="z32" w:id="25"/>
    <w:p>
      <w:pPr>
        <w:spacing w:after="0"/>
        <w:ind w:left="0"/>
        <w:jc w:val="both"/>
      </w:pPr>
      <w:r>
        <w:rPr>
          <w:rFonts w:ascii="Times New Roman"/>
          <w:b w:val="false"/>
          <w:i w:val="false"/>
          <w:color w:val="000000"/>
          <w:sz w:val="28"/>
        </w:rPr>
        <w:t>
      Новоселов ауылдық округі – 14 800,0 мың теңге;</w:t>
      </w:r>
    </w:p>
    <w:bookmarkEnd w:id="25"/>
    <w:bookmarkStart w:name="z33" w:id="26"/>
    <w:p>
      <w:pPr>
        <w:spacing w:after="0"/>
        <w:ind w:left="0"/>
        <w:jc w:val="both"/>
      </w:pPr>
      <w:r>
        <w:rPr>
          <w:rFonts w:ascii="Times New Roman"/>
          <w:b w:val="false"/>
          <w:i w:val="false"/>
          <w:color w:val="000000"/>
          <w:sz w:val="28"/>
        </w:rPr>
        <w:t>
      Сұлукөл ауылдық округі – 13 111,0 мың теңге;</w:t>
      </w:r>
    </w:p>
    <w:bookmarkEnd w:id="26"/>
    <w:bookmarkStart w:name="z34" w:id="27"/>
    <w:p>
      <w:pPr>
        <w:spacing w:after="0"/>
        <w:ind w:left="0"/>
        <w:jc w:val="both"/>
      </w:pPr>
      <w:r>
        <w:rPr>
          <w:rFonts w:ascii="Times New Roman"/>
          <w:b w:val="false"/>
          <w:i w:val="false"/>
          <w:color w:val="000000"/>
          <w:sz w:val="28"/>
        </w:rPr>
        <w:t>
      Чернигов ауылдық округі – 11 926,0 мың теңге;</w:t>
      </w:r>
    </w:p>
    <w:bookmarkEnd w:id="27"/>
    <w:bookmarkStart w:name="z35" w:id="28"/>
    <w:p>
      <w:pPr>
        <w:spacing w:after="0"/>
        <w:ind w:left="0"/>
        <w:jc w:val="both"/>
      </w:pPr>
      <w:r>
        <w:rPr>
          <w:rFonts w:ascii="Times New Roman"/>
          <w:b w:val="false"/>
          <w:i w:val="false"/>
          <w:color w:val="000000"/>
          <w:sz w:val="28"/>
        </w:rPr>
        <w:t>
      2) 2022 жылға арналған аудандық бюджеттен ауылдар, кент, ауылдық округтер бюджеттеріне берілетін бюджеттік субвенциялар 230 148,0 мың теңге сомасында, оның ішінде:</w:t>
      </w:r>
    </w:p>
    <w:bookmarkEnd w:id="28"/>
    <w:bookmarkStart w:name="z36" w:id="29"/>
    <w:p>
      <w:pPr>
        <w:spacing w:after="0"/>
        <w:ind w:left="0"/>
        <w:jc w:val="both"/>
      </w:pPr>
      <w:r>
        <w:rPr>
          <w:rFonts w:ascii="Times New Roman"/>
          <w:b w:val="false"/>
          <w:i w:val="false"/>
          <w:color w:val="000000"/>
          <w:sz w:val="28"/>
        </w:rPr>
        <w:t>
      Әулиекөл ауылы – 35 136,0 мың теңге;</w:t>
      </w:r>
    </w:p>
    <w:bookmarkEnd w:id="29"/>
    <w:bookmarkStart w:name="z37" w:id="30"/>
    <w:p>
      <w:pPr>
        <w:spacing w:after="0"/>
        <w:ind w:left="0"/>
        <w:jc w:val="both"/>
      </w:pPr>
      <w:r>
        <w:rPr>
          <w:rFonts w:ascii="Times New Roman"/>
          <w:b w:val="false"/>
          <w:i w:val="false"/>
          <w:color w:val="000000"/>
          <w:sz w:val="28"/>
        </w:rPr>
        <w:t>
      Көктал ауылы – 13 877,0 мың теңге;</w:t>
      </w:r>
    </w:p>
    <w:bookmarkEnd w:id="30"/>
    <w:bookmarkStart w:name="z38" w:id="31"/>
    <w:p>
      <w:pPr>
        <w:spacing w:after="0"/>
        <w:ind w:left="0"/>
        <w:jc w:val="both"/>
      </w:pPr>
      <w:r>
        <w:rPr>
          <w:rFonts w:ascii="Times New Roman"/>
          <w:b w:val="false"/>
          <w:i w:val="false"/>
          <w:color w:val="000000"/>
          <w:sz w:val="28"/>
        </w:rPr>
        <w:t>
      Первомай ауылы – 12 294,0 мың теңге;</w:t>
      </w:r>
    </w:p>
    <w:bookmarkEnd w:id="31"/>
    <w:bookmarkStart w:name="z39" w:id="32"/>
    <w:p>
      <w:pPr>
        <w:spacing w:after="0"/>
        <w:ind w:left="0"/>
        <w:jc w:val="both"/>
      </w:pPr>
      <w:r>
        <w:rPr>
          <w:rFonts w:ascii="Times New Roman"/>
          <w:b w:val="false"/>
          <w:i w:val="false"/>
          <w:color w:val="000000"/>
          <w:sz w:val="28"/>
        </w:rPr>
        <w:t>
      Тимофеев ауылы – 16 096,0 мың теңге;</w:t>
      </w:r>
    </w:p>
    <w:bookmarkEnd w:id="32"/>
    <w:bookmarkStart w:name="z40" w:id="33"/>
    <w:p>
      <w:pPr>
        <w:spacing w:after="0"/>
        <w:ind w:left="0"/>
        <w:jc w:val="both"/>
      </w:pPr>
      <w:r>
        <w:rPr>
          <w:rFonts w:ascii="Times New Roman"/>
          <w:b w:val="false"/>
          <w:i w:val="false"/>
          <w:color w:val="000000"/>
          <w:sz w:val="28"/>
        </w:rPr>
        <w:t>
      Құсмұрын кенті – 25 762,0 мың теңге;</w:t>
      </w:r>
    </w:p>
    <w:bookmarkEnd w:id="33"/>
    <w:bookmarkStart w:name="z41" w:id="34"/>
    <w:p>
      <w:pPr>
        <w:spacing w:after="0"/>
        <w:ind w:left="0"/>
        <w:jc w:val="both"/>
      </w:pPr>
      <w:r>
        <w:rPr>
          <w:rFonts w:ascii="Times New Roman"/>
          <w:b w:val="false"/>
          <w:i w:val="false"/>
          <w:color w:val="000000"/>
          <w:sz w:val="28"/>
        </w:rPr>
        <w:t>
      Аманқарағай ауылдық округі – 17 684,0 мың теңге;</w:t>
      </w:r>
    </w:p>
    <w:bookmarkEnd w:id="34"/>
    <w:bookmarkStart w:name="z42" w:id="35"/>
    <w:p>
      <w:pPr>
        <w:spacing w:after="0"/>
        <w:ind w:left="0"/>
        <w:jc w:val="both"/>
      </w:pPr>
      <w:r>
        <w:rPr>
          <w:rFonts w:ascii="Times New Roman"/>
          <w:b w:val="false"/>
          <w:i w:val="false"/>
          <w:color w:val="000000"/>
          <w:sz w:val="28"/>
        </w:rPr>
        <w:t>
      Диев ауылдық округі – 16 257,0 мың теңге;</w:t>
      </w:r>
    </w:p>
    <w:bookmarkEnd w:id="35"/>
    <w:bookmarkStart w:name="z43" w:id="36"/>
    <w:p>
      <w:pPr>
        <w:spacing w:after="0"/>
        <w:ind w:left="0"/>
        <w:jc w:val="both"/>
      </w:pPr>
      <w:r>
        <w:rPr>
          <w:rFonts w:ascii="Times New Roman"/>
          <w:b w:val="false"/>
          <w:i w:val="false"/>
          <w:color w:val="000000"/>
          <w:sz w:val="28"/>
        </w:rPr>
        <w:t>
      Қазанбасы ауылдық округі – 20 742,0 мың теңге;</w:t>
      </w:r>
    </w:p>
    <w:bookmarkEnd w:id="36"/>
    <w:bookmarkStart w:name="z44" w:id="37"/>
    <w:p>
      <w:pPr>
        <w:spacing w:after="0"/>
        <w:ind w:left="0"/>
        <w:jc w:val="both"/>
      </w:pPr>
      <w:r>
        <w:rPr>
          <w:rFonts w:ascii="Times New Roman"/>
          <w:b w:val="false"/>
          <w:i w:val="false"/>
          <w:color w:val="000000"/>
          <w:sz w:val="28"/>
        </w:rPr>
        <w:t>
      Москалев ауылдық округі – 13 369,0 мың теңге;</w:t>
      </w:r>
    </w:p>
    <w:bookmarkEnd w:id="37"/>
    <w:bookmarkStart w:name="z45" w:id="38"/>
    <w:p>
      <w:pPr>
        <w:spacing w:after="0"/>
        <w:ind w:left="0"/>
        <w:jc w:val="both"/>
      </w:pPr>
      <w:r>
        <w:rPr>
          <w:rFonts w:ascii="Times New Roman"/>
          <w:b w:val="false"/>
          <w:i w:val="false"/>
          <w:color w:val="000000"/>
          <w:sz w:val="28"/>
        </w:rPr>
        <w:t>
      Новонежин ауылдық округі – 17 969,0 мың теңге;</w:t>
      </w:r>
    </w:p>
    <w:bookmarkEnd w:id="38"/>
    <w:bookmarkStart w:name="z46" w:id="39"/>
    <w:p>
      <w:pPr>
        <w:spacing w:after="0"/>
        <w:ind w:left="0"/>
        <w:jc w:val="both"/>
      </w:pPr>
      <w:r>
        <w:rPr>
          <w:rFonts w:ascii="Times New Roman"/>
          <w:b w:val="false"/>
          <w:i w:val="false"/>
          <w:color w:val="000000"/>
          <w:sz w:val="28"/>
        </w:rPr>
        <w:t>
      Новоселов ауылдық округі – 14 901,0 мың теңге;</w:t>
      </w:r>
    </w:p>
    <w:bookmarkEnd w:id="39"/>
    <w:bookmarkStart w:name="z47" w:id="40"/>
    <w:p>
      <w:pPr>
        <w:spacing w:after="0"/>
        <w:ind w:left="0"/>
        <w:jc w:val="both"/>
      </w:pPr>
      <w:r>
        <w:rPr>
          <w:rFonts w:ascii="Times New Roman"/>
          <w:b w:val="false"/>
          <w:i w:val="false"/>
          <w:color w:val="000000"/>
          <w:sz w:val="28"/>
        </w:rPr>
        <w:t>
      Сұлукөл ауылдық округі – 13 460,0 мың теңге;</w:t>
      </w:r>
    </w:p>
    <w:bookmarkEnd w:id="40"/>
    <w:bookmarkStart w:name="z48" w:id="41"/>
    <w:p>
      <w:pPr>
        <w:spacing w:after="0"/>
        <w:ind w:left="0"/>
        <w:jc w:val="both"/>
      </w:pPr>
      <w:r>
        <w:rPr>
          <w:rFonts w:ascii="Times New Roman"/>
          <w:b w:val="false"/>
          <w:i w:val="false"/>
          <w:color w:val="000000"/>
          <w:sz w:val="28"/>
        </w:rPr>
        <w:t>
      Чернигов ауылдық округі – 12 601,0 мың теңге;</w:t>
      </w:r>
    </w:p>
    <w:bookmarkEnd w:id="41"/>
    <w:bookmarkStart w:name="z49" w:id="42"/>
    <w:p>
      <w:pPr>
        <w:spacing w:after="0"/>
        <w:ind w:left="0"/>
        <w:jc w:val="both"/>
      </w:pPr>
      <w:r>
        <w:rPr>
          <w:rFonts w:ascii="Times New Roman"/>
          <w:b w:val="false"/>
          <w:i w:val="false"/>
          <w:color w:val="000000"/>
          <w:sz w:val="28"/>
        </w:rPr>
        <w:t>
      3) 2023 жылға арналған аудандық бюджеттен ауылдар, кент, ауылдық округтер бюджеттеріне берілетін бюджеттік субвенциялар 237 345,0 мың теңге сомасында, оның ішінде:</w:t>
      </w:r>
    </w:p>
    <w:bookmarkEnd w:id="42"/>
    <w:bookmarkStart w:name="z50" w:id="43"/>
    <w:p>
      <w:pPr>
        <w:spacing w:after="0"/>
        <w:ind w:left="0"/>
        <w:jc w:val="both"/>
      </w:pPr>
      <w:r>
        <w:rPr>
          <w:rFonts w:ascii="Times New Roman"/>
          <w:b w:val="false"/>
          <w:i w:val="false"/>
          <w:color w:val="000000"/>
          <w:sz w:val="28"/>
        </w:rPr>
        <w:t>
      Әулиекөл ауылы – 37 386,0 мың теңге;</w:t>
      </w:r>
    </w:p>
    <w:bookmarkEnd w:id="43"/>
    <w:bookmarkStart w:name="z51" w:id="44"/>
    <w:p>
      <w:pPr>
        <w:spacing w:after="0"/>
        <w:ind w:left="0"/>
        <w:jc w:val="both"/>
      </w:pPr>
      <w:r>
        <w:rPr>
          <w:rFonts w:ascii="Times New Roman"/>
          <w:b w:val="false"/>
          <w:i w:val="false"/>
          <w:color w:val="000000"/>
          <w:sz w:val="28"/>
        </w:rPr>
        <w:t>
      Көктал ауылы – 14 142,0 мың теңге;</w:t>
      </w:r>
    </w:p>
    <w:bookmarkEnd w:id="44"/>
    <w:bookmarkStart w:name="z52" w:id="45"/>
    <w:p>
      <w:pPr>
        <w:spacing w:after="0"/>
        <w:ind w:left="0"/>
        <w:jc w:val="both"/>
      </w:pPr>
      <w:r>
        <w:rPr>
          <w:rFonts w:ascii="Times New Roman"/>
          <w:b w:val="false"/>
          <w:i w:val="false"/>
          <w:color w:val="000000"/>
          <w:sz w:val="28"/>
        </w:rPr>
        <w:t>
      Первомай ауылы – 12 570,0 мың теңге;</w:t>
      </w:r>
    </w:p>
    <w:bookmarkEnd w:id="45"/>
    <w:bookmarkStart w:name="z53" w:id="46"/>
    <w:p>
      <w:pPr>
        <w:spacing w:after="0"/>
        <w:ind w:left="0"/>
        <w:jc w:val="both"/>
      </w:pPr>
      <w:r>
        <w:rPr>
          <w:rFonts w:ascii="Times New Roman"/>
          <w:b w:val="false"/>
          <w:i w:val="false"/>
          <w:color w:val="000000"/>
          <w:sz w:val="28"/>
        </w:rPr>
        <w:t>
      Тимофеев ауылы – 16 421,0 мың теңге;</w:t>
      </w:r>
    </w:p>
    <w:bookmarkEnd w:id="46"/>
    <w:bookmarkStart w:name="z54" w:id="47"/>
    <w:p>
      <w:pPr>
        <w:spacing w:after="0"/>
        <w:ind w:left="0"/>
        <w:jc w:val="both"/>
      </w:pPr>
      <w:r>
        <w:rPr>
          <w:rFonts w:ascii="Times New Roman"/>
          <w:b w:val="false"/>
          <w:i w:val="false"/>
          <w:color w:val="000000"/>
          <w:sz w:val="28"/>
        </w:rPr>
        <w:t>
      Құсмұрын кенті – 26 696,0 мың теңге;</w:t>
      </w:r>
    </w:p>
    <w:bookmarkEnd w:id="47"/>
    <w:bookmarkStart w:name="z55" w:id="48"/>
    <w:p>
      <w:pPr>
        <w:spacing w:after="0"/>
        <w:ind w:left="0"/>
        <w:jc w:val="both"/>
      </w:pPr>
      <w:r>
        <w:rPr>
          <w:rFonts w:ascii="Times New Roman"/>
          <w:b w:val="false"/>
          <w:i w:val="false"/>
          <w:color w:val="000000"/>
          <w:sz w:val="28"/>
        </w:rPr>
        <w:t>
      Аманқарағай ауылдық округі – 18 523,0 мың теңге;</w:t>
      </w:r>
    </w:p>
    <w:bookmarkEnd w:id="48"/>
    <w:bookmarkStart w:name="z56" w:id="49"/>
    <w:p>
      <w:pPr>
        <w:spacing w:after="0"/>
        <w:ind w:left="0"/>
        <w:jc w:val="both"/>
      </w:pPr>
      <w:r>
        <w:rPr>
          <w:rFonts w:ascii="Times New Roman"/>
          <w:b w:val="false"/>
          <w:i w:val="false"/>
          <w:color w:val="000000"/>
          <w:sz w:val="28"/>
        </w:rPr>
        <w:t>
      Диев ауылдық округі – 15 426,0 мың теңге;</w:t>
      </w:r>
    </w:p>
    <w:bookmarkEnd w:id="49"/>
    <w:bookmarkStart w:name="z57" w:id="50"/>
    <w:p>
      <w:pPr>
        <w:spacing w:after="0"/>
        <w:ind w:left="0"/>
        <w:jc w:val="both"/>
      </w:pPr>
      <w:r>
        <w:rPr>
          <w:rFonts w:ascii="Times New Roman"/>
          <w:b w:val="false"/>
          <w:i w:val="false"/>
          <w:color w:val="000000"/>
          <w:sz w:val="28"/>
        </w:rPr>
        <w:t>
      Қазанбасы ауылдық округі – 21 018,0 мың теңге;</w:t>
      </w:r>
    </w:p>
    <w:bookmarkEnd w:id="50"/>
    <w:bookmarkStart w:name="z58" w:id="51"/>
    <w:p>
      <w:pPr>
        <w:spacing w:after="0"/>
        <w:ind w:left="0"/>
        <w:jc w:val="both"/>
      </w:pPr>
      <w:r>
        <w:rPr>
          <w:rFonts w:ascii="Times New Roman"/>
          <w:b w:val="false"/>
          <w:i w:val="false"/>
          <w:color w:val="000000"/>
          <w:sz w:val="28"/>
        </w:rPr>
        <w:t>
      Москалев ауылдық округі – 13 627,0 мың теңге;</w:t>
      </w:r>
    </w:p>
    <w:bookmarkEnd w:id="51"/>
    <w:bookmarkStart w:name="z59" w:id="52"/>
    <w:p>
      <w:pPr>
        <w:spacing w:after="0"/>
        <w:ind w:left="0"/>
        <w:jc w:val="both"/>
      </w:pPr>
      <w:r>
        <w:rPr>
          <w:rFonts w:ascii="Times New Roman"/>
          <w:b w:val="false"/>
          <w:i w:val="false"/>
          <w:color w:val="000000"/>
          <w:sz w:val="28"/>
        </w:rPr>
        <w:t>
      Новонежин ауылдық округі – 19 618,0 мың теңге;</w:t>
      </w:r>
    </w:p>
    <w:bookmarkEnd w:id="52"/>
    <w:bookmarkStart w:name="z60" w:id="53"/>
    <w:p>
      <w:pPr>
        <w:spacing w:after="0"/>
        <w:ind w:left="0"/>
        <w:jc w:val="both"/>
      </w:pPr>
      <w:r>
        <w:rPr>
          <w:rFonts w:ascii="Times New Roman"/>
          <w:b w:val="false"/>
          <w:i w:val="false"/>
          <w:color w:val="000000"/>
          <w:sz w:val="28"/>
        </w:rPr>
        <w:t>
      Новоселов ауылдық округі – 15 221,0 мың теңге;</w:t>
      </w:r>
    </w:p>
    <w:bookmarkEnd w:id="53"/>
    <w:bookmarkStart w:name="z61" w:id="54"/>
    <w:p>
      <w:pPr>
        <w:spacing w:after="0"/>
        <w:ind w:left="0"/>
        <w:jc w:val="both"/>
      </w:pPr>
      <w:r>
        <w:rPr>
          <w:rFonts w:ascii="Times New Roman"/>
          <w:b w:val="false"/>
          <w:i w:val="false"/>
          <w:color w:val="000000"/>
          <w:sz w:val="28"/>
        </w:rPr>
        <w:t>
      Сұлукөл ауылдық округі – 13 858,0 мың теңге;</w:t>
      </w:r>
    </w:p>
    <w:bookmarkEnd w:id="54"/>
    <w:bookmarkStart w:name="z62" w:id="55"/>
    <w:p>
      <w:pPr>
        <w:spacing w:after="0"/>
        <w:ind w:left="0"/>
        <w:jc w:val="both"/>
      </w:pPr>
      <w:r>
        <w:rPr>
          <w:rFonts w:ascii="Times New Roman"/>
          <w:b w:val="false"/>
          <w:i w:val="false"/>
          <w:color w:val="000000"/>
          <w:sz w:val="28"/>
        </w:rPr>
        <w:t>
      Чернигов ауылдық округі – 12 839,0 мың теңге.</w:t>
      </w:r>
    </w:p>
    <w:bookmarkEnd w:id="55"/>
    <w:bookmarkStart w:name="z63" w:id="56"/>
    <w:p>
      <w:pPr>
        <w:spacing w:after="0"/>
        <w:ind w:left="0"/>
        <w:jc w:val="both"/>
      </w:pPr>
      <w:r>
        <w:rPr>
          <w:rFonts w:ascii="Times New Roman"/>
          <w:b w:val="false"/>
          <w:i w:val="false"/>
          <w:color w:val="000000"/>
          <w:sz w:val="28"/>
        </w:rPr>
        <w:t>
      4. Әулиекөл ауданының жергілікті атқарушы органының 2021 жылға арналған резерві 10 700,0 мың теңге сомасында бекітілсін.</w:t>
      </w:r>
    </w:p>
    <w:bookmarkEnd w:id="56"/>
    <w:bookmarkStart w:name="z64" w:id="57"/>
    <w:p>
      <w:pPr>
        <w:spacing w:after="0"/>
        <w:ind w:left="0"/>
        <w:jc w:val="both"/>
      </w:pPr>
      <w:r>
        <w:rPr>
          <w:rFonts w:ascii="Times New Roman"/>
          <w:b w:val="false"/>
          <w:i w:val="false"/>
          <w:color w:val="000000"/>
          <w:sz w:val="28"/>
        </w:rPr>
        <w:t>
      5. Осы шешім 2021 жылғы 1 қаңтардан бастап қолданысқа енгізіледі.</w:t>
      </w:r>
    </w:p>
    <w:bookmarkEnd w:id="5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жиырмасыншы сессиясының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Войлошникова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Гучигов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28 желтоқсандағы</w:t>
            </w:r>
            <w:r>
              <w:br/>
            </w:r>
            <w:r>
              <w:rPr>
                <w:rFonts w:ascii="Times New Roman"/>
                <w:b w:val="false"/>
                <w:i w:val="false"/>
                <w:color w:val="000000"/>
                <w:sz w:val="20"/>
              </w:rPr>
              <w:t>№ 434 шешіміне</w:t>
            </w:r>
            <w:r>
              <w:br/>
            </w:r>
            <w:r>
              <w:rPr>
                <w:rFonts w:ascii="Times New Roman"/>
                <w:b w:val="false"/>
                <w:i w:val="false"/>
                <w:color w:val="000000"/>
                <w:sz w:val="20"/>
              </w:rPr>
              <w:t>1-қосымша</w:t>
            </w:r>
          </w:p>
        </w:tc>
      </w:tr>
    </w:tbl>
    <w:bookmarkStart w:name="z68" w:id="58"/>
    <w:p>
      <w:pPr>
        <w:spacing w:after="0"/>
        <w:ind w:left="0"/>
        <w:jc w:val="left"/>
      </w:pPr>
      <w:r>
        <w:rPr>
          <w:rFonts w:ascii="Times New Roman"/>
          <w:b/>
          <w:i w:val="false"/>
          <w:color w:val="000000"/>
        </w:rPr>
        <w:t xml:space="preserve"> Әулиекөл ауданының 2021 жылға арналған аудандық бюджеті</w:t>
      </w:r>
    </w:p>
    <w:bookmarkEnd w:id="58"/>
    <w:p>
      <w:pPr>
        <w:spacing w:after="0"/>
        <w:ind w:left="0"/>
        <w:jc w:val="both"/>
      </w:pPr>
      <w:r>
        <w:rPr>
          <w:rFonts w:ascii="Times New Roman"/>
          <w:b w:val="false"/>
          <w:i w:val="false"/>
          <w:color w:val="ff0000"/>
          <w:sz w:val="28"/>
        </w:rPr>
        <w:t xml:space="preserve">
      Ескерту. 1-қосымша жаңа редакцияда – Қостанай облысы Әулиекөл ауданы мәслихатының 09.12.2021 </w:t>
      </w:r>
      <w:r>
        <w:rPr>
          <w:rFonts w:ascii="Times New Roman"/>
          <w:b w:val="false"/>
          <w:i w:val="false"/>
          <w:color w:val="ff0000"/>
          <w:sz w:val="28"/>
        </w:rPr>
        <w:t>№ 71</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6540040,9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5043098,6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5043098,6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5043098,6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6579713,7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894637,8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3882729,7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3882729,7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3882729,7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171526,8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28 желтоқсандағы</w:t>
            </w:r>
            <w:r>
              <w:br/>
            </w:r>
            <w:r>
              <w:rPr>
                <w:rFonts w:ascii="Times New Roman"/>
                <w:b w:val="false"/>
                <w:i w:val="false"/>
                <w:color w:val="000000"/>
                <w:sz w:val="20"/>
              </w:rPr>
              <w:t>№ 434 шешіміне</w:t>
            </w:r>
            <w:r>
              <w:br/>
            </w:r>
            <w:r>
              <w:rPr>
                <w:rFonts w:ascii="Times New Roman"/>
                <w:b w:val="false"/>
                <w:i w:val="false"/>
                <w:color w:val="000000"/>
                <w:sz w:val="20"/>
              </w:rPr>
              <w:t>2-қосымша</w:t>
            </w:r>
          </w:p>
        </w:tc>
      </w:tr>
    </w:tbl>
    <w:bookmarkStart w:name="z70" w:id="59"/>
    <w:p>
      <w:pPr>
        <w:spacing w:after="0"/>
        <w:ind w:left="0"/>
        <w:jc w:val="left"/>
      </w:pPr>
      <w:r>
        <w:rPr>
          <w:rFonts w:ascii="Times New Roman"/>
          <w:b/>
          <w:i w:val="false"/>
          <w:color w:val="000000"/>
        </w:rPr>
        <w:t xml:space="preserve"> Әулиекөл ауданының 2022 жылға арналған аудандық бюджеті</w:t>
      </w:r>
    </w:p>
    <w:bookmarkEnd w:id="59"/>
    <w:p>
      <w:pPr>
        <w:spacing w:after="0"/>
        <w:ind w:left="0"/>
        <w:jc w:val="both"/>
      </w:pPr>
      <w:r>
        <w:rPr>
          <w:rFonts w:ascii="Times New Roman"/>
          <w:b w:val="false"/>
          <w:i w:val="false"/>
          <w:color w:val="ff0000"/>
          <w:sz w:val="28"/>
        </w:rPr>
        <w:t xml:space="preserve">
      Ескерту. 2-қосымша жаңа редакцияда – Қостанай облысы Әулиекөл ауданы мәслихатының 05.11.2021 </w:t>
      </w:r>
      <w:r>
        <w:rPr>
          <w:rFonts w:ascii="Times New Roman"/>
          <w:b w:val="false"/>
          <w:i w:val="false"/>
          <w:color w:val="ff0000"/>
          <w:sz w:val="28"/>
        </w:rPr>
        <w:t>№ 66</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4451158,0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28 желтоқсандағы</w:t>
            </w:r>
            <w:r>
              <w:br/>
            </w:r>
            <w:r>
              <w:rPr>
                <w:rFonts w:ascii="Times New Roman"/>
                <w:b w:val="false"/>
                <w:i w:val="false"/>
                <w:color w:val="000000"/>
                <w:sz w:val="20"/>
              </w:rPr>
              <w:t>№ 434 шешіміне</w:t>
            </w:r>
            <w:r>
              <w:br/>
            </w:r>
            <w:r>
              <w:rPr>
                <w:rFonts w:ascii="Times New Roman"/>
                <w:b w:val="false"/>
                <w:i w:val="false"/>
                <w:color w:val="000000"/>
                <w:sz w:val="20"/>
              </w:rPr>
              <w:t>3-қосымша</w:t>
            </w:r>
          </w:p>
        </w:tc>
      </w:tr>
    </w:tbl>
    <w:bookmarkStart w:name="z72" w:id="60"/>
    <w:p>
      <w:pPr>
        <w:spacing w:after="0"/>
        <w:ind w:left="0"/>
        <w:jc w:val="left"/>
      </w:pPr>
      <w:r>
        <w:rPr>
          <w:rFonts w:ascii="Times New Roman"/>
          <w:b/>
          <w:i w:val="false"/>
          <w:color w:val="000000"/>
        </w:rPr>
        <w:t xml:space="preserve"> Әулиекөл ауданының 2023 жылға арналған аудандық бюджеті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3478513,0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