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2b57" w14:textId="4ef2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28 ақпандағы № 19 "Қостанай облысы Денисов ауданы Әйет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11 наурыздағы № 20 шешімі. Қостанай облысының Әділет департаментінде 2020 жылғы 27 наурызда № 9051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Денисов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"Қостанай облысы Денисов ауданы Әйет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2014 жылғы 28 ақпандағы </w:t>
      </w:r>
      <w:r>
        <w:rPr>
          <w:rFonts w:ascii="Times New Roman"/>
          <w:b w:val="false"/>
          <w:i w:val="false"/>
          <w:color w:val="000000"/>
          <w:sz w:val="28"/>
        </w:rPr>
        <w:t>№ 19</w:t>
      </w:r>
      <w:r>
        <w:rPr>
          <w:rFonts w:ascii="Times New Roman"/>
          <w:b w:val="false"/>
          <w:i w:val="false"/>
          <w:color w:val="000000"/>
          <w:sz w:val="28"/>
        </w:rPr>
        <w:t xml:space="preserve"> шешіміне (2014 жылғы 25 сәуірде "Әділет" ақпараттық-құқықтық жүйесінде жарияланған, Нормативтік құқықтық актілерді мемлекеттік тіркеу тізілімінде № 4547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қазақ тіліндегі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тақырып өзгермейді:</w:t>
      </w:r>
    </w:p>
    <w:bookmarkEnd w:id="2"/>
    <w:bookmarkStart w:name="z7" w:id="3"/>
    <w:p>
      <w:pPr>
        <w:spacing w:after="0"/>
        <w:ind w:left="0"/>
        <w:jc w:val="both"/>
      </w:pPr>
      <w:r>
        <w:rPr>
          <w:rFonts w:ascii="Times New Roman"/>
          <w:b w:val="false"/>
          <w:i w:val="false"/>
          <w:color w:val="000000"/>
          <w:sz w:val="28"/>
        </w:rPr>
        <w:t>
      "Қостанай облысы Денисов ауданы Әйет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Мәслихаттың мынадай:</w:t>
      </w:r>
    </w:p>
    <w:bookmarkEnd w:id="5"/>
    <w:bookmarkStart w:name="z10" w:id="6"/>
    <w:p>
      <w:pPr>
        <w:spacing w:after="0"/>
        <w:ind w:left="0"/>
        <w:jc w:val="both"/>
      </w:pPr>
      <w:r>
        <w:rPr>
          <w:rFonts w:ascii="Times New Roman"/>
          <w:b w:val="false"/>
          <w:i w:val="false"/>
          <w:color w:val="000000"/>
          <w:sz w:val="28"/>
        </w:rPr>
        <w:t xml:space="preserve">
      "Қостанай облысы Денисов ауданы Заәйет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2014 жылғы 28 ақпанда </w:t>
      </w:r>
      <w:r>
        <w:rPr>
          <w:rFonts w:ascii="Times New Roman"/>
          <w:b w:val="false"/>
          <w:i w:val="false"/>
          <w:color w:val="000000"/>
          <w:sz w:val="28"/>
        </w:rPr>
        <w:t>№ 21</w:t>
      </w:r>
      <w:r>
        <w:rPr>
          <w:rFonts w:ascii="Times New Roman"/>
          <w:b w:val="false"/>
          <w:i w:val="false"/>
          <w:color w:val="000000"/>
          <w:sz w:val="28"/>
        </w:rPr>
        <w:t xml:space="preserve"> (2014 жылғы 25 сәуірде "Әділет" ақпараттық – құқықтық жүйесінде жарияланған, Нормативтік құқықтық актілерді мемлекеттік тіркеу тізілімінде № 4549 болып тіркелген);</w:t>
      </w:r>
    </w:p>
    <w:bookmarkEnd w:id="6"/>
    <w:bookmarkStart w:name="z11" w:id="7"/>
    <w:p>
      <w:pPr>
        <w:spacing w:after="0"/>
        <w:ind w:left="0"/>
        <w:jc w:val="both"/>
      </w:pPr>
      <w:r>
        <w:rPr>
          <w:rFonts w:ascii="Times New Roman"/>
          <w:b w:val="false"/>
          <w:i w:val="false"/>
          <w:color w:val="000000"/>
          <w:sz w:val="28"/>
        </w:rPr>
        <w:t xml:space="preserve">
      "Денисов аудандық мәслихатының 2014 жылғы 28 ақпанда № 21 "Қостанай облысы Денисов ауданы Заәйет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 2015 жылғы 19 маусымдағы </w:t>
      </w:r>
      <w:r>
        <w:rPr>
          <w:rFonts w:ascii="Times New Roman"/>
          <w:b w:val="false"/>
          <w:i w:val="false"/>
          <w:color w:val="000000"/>
          <w:sz w:val="28"/>
        </w:rPr>
        <w:t>№ 56</w:t>
      </w:r>
      <w:r>
        <w:rPr>
          <w:rFonts w:ascii="Times New Roman"/>
          <w:b w:val="false"/>
          <w:i w:val="false"/>
          <w:color w:val="000000"/>
          <w:sz w:val="28"/>
        </w:rPr>
        <w:t xml:space="preserve"> шешімдерінің (2015 жылғы 20 шілдеде "Әділет" ақпараттық – құқықтық жүйесінде жарияланған, Нормативтік құқықтық актілерді мемлекеттік тіркеу тізілімінде № 5734 болып тіркелген) күші жойылды деп танылсын.</w:t>
      </w:r>
    </w:p>
    <w:bookmarkEnd w:id="7"/>
    <w:bookmarkStart w:name="z12" w:id="8"/>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кезекті он жетінші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Осипенко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11 наурыздағы</w:t>
            </w:r>
            <w:r>
              <w:br/>
            </w:r>
            <w:r>
              <w:rPr>
                <w:rFonts w:ascii="Times New Roman"/>
                <w:b w:val="false"/>
                <w:i w:val="false"/>
                <w:color w:val="000000"/>
                <w:sz w:val="20"/>
              </w:rPr>
              <w:t>№ 20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19 шешіміне</w:t>
            </w:r>
            <w:r>
              <w:br/>
            </w:r>
            <w:r>
              <w:rPr>
                <w:rFonts w:ascii="Times New Roman"/>
                <w:b w:val="false"/>
                <w:i w:val="false"/>
                <w:color w:val="000000"/>
                <w:sz w:val="20"/>
              </w:rPr>
              <w:t>қосымша</w:t>
            </w:r>
          </w:p>
        </w:tc>
      </w:tr>
    </w:tbl>
    <w:bookmarkStart w:name="z17" w:id="9"/>
    <w:p>
      <w:pPr>
        <w:spacing w:after="0"/>
        <w:ind w:left="0"/>
        <w:jc w:val="left"/>
      </w:pPr>
      <w:r>
        <w:rPr>
          <w:rFonts w:ascii="Times New Roman"/>
          <w:b/>
          <w:i w:val="false"/>
          <w:color w:val="000000"/>
        </w:rPr>
        <w:t xml:space="preserve"> Қостанай облысы Денисов ауданы Әйет ауылдық округінің бөлек жергілікті қоғамдастық жиынына қатысу үшін ауылдар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Әйет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Заәйет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