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500e1" w14:textId="87500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28 ақпандағы № 29 "Қостанай облысы Денисов ауданы Тельман ауылдық округінің жергілікті қоғамдастықтың жиынына қатысу үшін бөлек жергілікті қоғамдастық жиындарын өткізу қағидасын және ауыл тұрғындары өкілдерінің сандық құрамын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Денисов ауданы мәслихатының 2020 жылғы 11 наурыздағы № 23 шешімі. Қостанай облысының Әділет департаментінде 2020 жылғы 27 наурызда № 9054 болып тіркелді. Күші жойылды - Қостанай облысы Денисов ауданы мәслихатының 2022 жылғы 9 маусымдағы № 44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Денисов ауданы мәслихатының 09.06.2022 </w:t>
      </w:r>
      <w:r>
        <w:rPr>
          <w:rFonts w:ascii="Times New Roman"/>
          <w:b w:val="false"/>
          <w:i w:val="false"/>
          <w:color w:val="ff0000"/>
          <w:sz w:val="28"/>
        </w:rPr>
        <w:t>№ 44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Қазақстан Республикасы Үкіметінің 2013 жылғы 18 қазандағы </w:t>
      </w:r>
      <w:r>
        <w:rPr>
          <w:rFonts w:ascii="Times New Roman"/>
          <w:b w:val="false"/>
          <w:i w:val="false"/>
          <w:color w:val="000000"/>
          <w:sz w:val="28"/>
        </w:rPr>
        <w:t>№ 1106</w:t>
      </w:r>
      <w:r>
        <w:rPr>
          <w:rFonts w:ascii="Times New Roman"/>
          <w:b w:val="false"/>
          <w:i w:val="false"/>
          <w:color w:val="000000"/>
          <w:sz w:val="28"/>
        </w:rPr>
        <w:t xml:space="preserve"> "Бөлек жергілікті қоғамдастық жиындарын өткізудің үлгі қағидаларын бекіту туралы" қаулысына сәйкес Денисов аудандық мәслихаты ШЕШІМ ҚАБЫЛДАДЫ:</w:t>
      </w:r>
    </w:p>
    <w:bookmarkStart w:name="z5" w:id="1"/>
    <w:p>
      <w:pPr>
        <w:spacing w:after="0"/>
        <w:ind w:left="0"/>
        <w:jc w:val="both"/>
      </w:pPr>
      <w:r>
        <w:rPr>
          <w:rFonts w:ascii="Times New Roman"/>
          <w:b w:val="false"/>
          <w:i w:val="false"/>
          <w:color w:val="000000"/>
          <w:sz w:val="28"/>
        </w:rPr>
        <w:t xml:space="preserve">
      1. Мәслихаттың "Қостанай облысы Денисов ауданы Тельман ауылдық округінің жергілікті қоғамдастықтың жиынына қатысу үшін бөлек жергілікті қоғамдастық жиындарын өткізу қағидасын және ауыл тұрғындары өкілдерінің сандық құрамын бекіту туралы" 2014 жылғы 28 ақпандағы </w:t>
      </w:r>
      <w:r>
        <w:rPr>
          <w:rFonts w:ascii="Times New Roman"/>
          <w:b w:val="false"/>
          <w:i w:val="false"/>
          <w:color w:val="000000"/>
          <w:sz w:val="28"/>
        </w:rPr>
        <w:t>№ 29</w:t>
      </w:r>
      <w:r>
        <w:rPr>
          <w:rFonts w:ascii="Times New Roman"/>
          <w:b w:val="false"/>
          <w:i w:val="false"/>
          <w:color w:val="000000"/>
          <w:sz w:val="28"/>
        </w:rPr>
        <w:t xml:space="preserve"> шешіміне (2014 жылғы 24 сәуірде "Әділет" ақпараттық-құқықтық жүйесінде жарияланған, Нормативтік құқықтық актілерді мемлекеттік тіркеу тізілімінде № 4557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қазақ тіліндегі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 орыс тіліндегі тақырып өзгермейді:</w:t>
      </w:r>
    </w:p>
    <w:bookmarkEnd w:id="2"/>
    <w:bookmarkStart w:name="z7" w:id="3"/>
    <w:p>
      <w:pPr>
        <w:spacing w:after="0"/>
        <w:ind w:left="0"/>
        <w:jc w:val="both"/>
      </w:pPr>
      <w:r>
        <w:rPr>
          <w:rFonts w:ascii="Times New Roman"/>
          <w:b w:val="false"/>
          <w:i w:val="false"/>
          <w:color w:val="000000"/>
          <w:sz w:val="28"/>
        </w:rPr>
        <w:t>
      "Қостанай облысы Денисов ауданы Тельман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w:t>
      </w:r>
    </w:p>
    <w:bookmarkEnd w:id="3"/>
    <w:bookmarkStart w:name="z8"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
    <w:bookmarkStart w:name="z9" w:id="5"/>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кезекті он жетінші 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 Осипенко</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Денисов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Мурзабаев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11 наурыздағы</w:t>
            </w:r>
            <w:r>
              <w:br/>
            </w:r>
            <w:r>
              <w:rPr>
                <w:rFonts w:ascii="Times New Roman"/>
                <w:b w:val="false"/>
                <w:i w:val="false"/>
                <w:color w:val="000000"/>
                <w:sz w:val="20"/>
              </w:rPr>
              <w:t>№ 23 шешіміне</w:t>
            </w:r>
            <w:r>
              <w:br/>
            </w:r>
            <w:r>
              <w:rPr>
                <w:rFonts w:ascii="Times New Roman"/>
                <w:b w:val="false"/>
                <w:i w:val="false"/>
                <w:color w:val="000000"/>
                <w:sz w:val="20"/>
              </w:rPr>
              <w:t>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28 ақпандағы</w:t>
            </w:r>
            <w:r>
              <w:br/>
            </w:r>
            <w:r>
              <w:rPr>
                <w:rFonts w:ascii="Times New Roman"/>
                <w:b w:val="false"/>
                <w:i w:val="false"/>
                <w:color w:val="000000"/>
                <w:sz w:val="20"/>
              </w:rPr>
              <w:t>№ 29 шешіміне</w:t>
            </w:r>
            <w:r>
              <w:br/>
            </w:r>
            <w:r>
              <w:rPr>
                <w:rFonts w:ascii="Times New Roman"/>
                <w:b w:val="false"/>
                <w:i w:val="false"/>
                <w:color w:val="000000"/>
                <w:sz w:val="20"/>
              </w:rPr>
              <w:t>қосымша</w:t>
            </w:r>
          </w:p>
        </w:tc>
      </w:tr>
    </w:tbl>
    <w:bookmarkStart w:name="z14" w:id="6"/>
    <w:p>
      <w:pPr>
        <w:spacing w:after="0"/>
        <w:ind w:left="0"/>
        <w:jc w:val="left"/>
      </w:pPr>
      <w:r>
        <w:rPr>
          <w:rFonts w:ascii="Times New Roman"/>
          <w:b/>
          <w:i w:val="false"/>
          <w:color w:val="000000"/>
        </w:rPr>
        <w:t xml:space="preserve"> Қостанай облысы Денисов ауданы Тельман ауылдық округінің бөлек жергілікті қоғамдастық жиынына қатысу үшін ауылдар тұрғындары өкілдерінің сандық құрамы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Денисов ауданы Тельман ауылдық округінің ауылдар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Денисов ауданы Тельман ауылдық округінің Антоновка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Денисов ауданы Тельман ауылдық округінің Алшан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