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6e7bc7" w14:textId="d6e7bc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Мәслихаттың 2013 жылғы 20 қыркүйектегі № 57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Денисов ауданы мәслихатының 2020 жылғы 8 сәуірдегі № 25 шешімі. Қостанай облысының Әділет департаментінде 2020 жылғы 8 сәуірде № 9092 болып тіркелді. Күші жойылды - Қостанай облысы Денисов ауданы мәслихатының 2020 жылғы 16 қыркүйектегі № 71 шешімімен</w:t>
      </w:r>
    </w:p>
    <w:p>
      <w:pPr>
        <w:spacing w:after="0"/>
        <w:ind w:left="0"/>
        <w:jc w:val="both"/>
      </w:pPr>
      <w:bookmarkStart w:name="z4" w:id="0"/>
      <w:r>
        <w:rPr>
          <w:rFonts w:ascii="Times New Roman"/>
          <w:b w:val="false"/>
          <w:i w:val="false"/>
          <w:color w:val="ff0000"/>
          <w:sz w:val="28"/>
        </w:rPr>
        <w:t xml:space="preserve">
      Ескерту. Күші жойылды - Қостанай облысы Денисов ауданы мәслихатының 16.09.2020 </w:t>
      </w:r>
      <w:r>
        <w:rPr>
          <w:rFonts w:ascii="Times New Roman"/>
          <w:b w:val="false"/>
          <w:i w:val="false"/>
          <w:color w:val="ff0000"/>
          <w:sz w:val="28"/>
        </w:rPr>
        <w:t>№ 71</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 Заңының </w:t>
      </w:r>
      <w:r>
        <w:rPr>
          <w:rFonts w:ascii="Times New Roman"/>
          <w:b w:val="false"/>
          <w:i w:val="false"/>
          <w:color w:val="000000"/>
          <w:sz w:val="28"/>
        </w:rPr>
        <w:t>6-бабына</w:t>
      </w:r>
      <w:r>
        <w:rPr>
          <w:rFonts w:ascii="Times New Roman"/>
          <w:b w:val="false"/>
          <w:i w:val="false"/>
          <w:color w:val="000000"/>
          <w:sz w:val="28"/>
        </w:rPr>
        <w:t xml:space="preserve"> сәйкес мәслихаты ШЕШІМ ҚАБЫЛДАДЫ:</w:t>
      </w:r>
    </w:p>
    <w:bookmarkStart w:name="z5" w:id="1"/>
    <w:p>
      <w:pPr>
        <w:spacing w:after="0"/>
        <w:ind w:left="0"/>
        <w:jc w:val="both"/>
      </w:pPr>
      <w:r>
        <w:rPr>
          <w:rFonts w:ascii="Times New Roman"/>
          <w:b w:val="false"/>
          <w:i w:val="false"/>
          <w:color w:val="000000"/>
          <w:sz w:val="28"/>
        </w:rPr>
        <w:t>
      1. Мәслихаттың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2013 жылғы 20 қыркүйектегі </w:t>
      </w:r>
      <w:r>
        <w:rPr>
          <w:rFonts w:ascii="Times New Roman"/>
          <w:b w:val="false"/>
          <w:i w:val="false"/>
          <w:color w:val="000000"/>
          <w:sz w:val="28"/>
        </w:rPr>
        <w:t>№ 57</w:t>
      </w:r>
      <w:r>
        <w:rPr>
          <w:rFonts w:ascii="Times New Roman"/>
          <w:b w:val="false"/>
          <w:i w:val="false"/>
          <w:color w:val="000000"/>
          <w:sz w:val="28"/>
        </w:rPr>
        <w:t xml:space="preserve"> шешіміне (2013 жылғы 15 қарашада "Наше время" газетінде жарияланған, Нормативтік құқықтық актілерді мемлекеттік тіркеу тізілімінде № 4251 болып тіркелген)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 тармақ</w:t>
      </w:r>
      <w:r>
        <w:rPr>
          <w:rFonts w:ascii="Times New Roman"/>
          <w:b w:val="false"/>
          <w:i w:val="false"/>
          <w:color w:val="000000"/>
          <w:sz w:val="28"/>
        </w:rPr>
        <w:t xml:space="preserve"> жаңа редакцияда жазылсын:</w:t>
      </w:r>
    </w:p>
    <w:bookmarkStart w:name="z7" w:id="2"/>
    <w:p>
      <w:pPr>
        <w:spacing w:after="0"/>
        <w:ind w:left="0"/>
        <w:jc w:val="both"/>
      </w:pPr>
      <w:r>
        <w:rPr>
          <w:rFonts w:ascii="Times New Roman"/>
          <w:b w:val="false"/>
          <w:i w:val="false"/>
          <w:color w:val="000000"/>
          <w:sz w:val="28"/>
        </w:rPr>
        <w:t>
      "2. Осы қағидаларда пайдаланылатын негізгі терминдер мен ұғымдар:</w:t>
      </w:r>
    </w:p>
    <w:bookmarkEnd w:id="2"/>
    <w:bookmarkStart w:name="z8" w:id="3"/>
    <w:p>
      <w:pPr>
        <w:spacing w:after="0"/>
        <w:ind w:left="0"/>
        <w:jc w:val="both"/>
      </w:pPr>
      <w:r>
        <w:rPr>
          <w:rFonts w:ascii="Times New Roman"/>
          <w:b w:val="false"/>
          <w:i w:val="false"/>
          <w:color w:val="000000"/>
          <w:sz w:val="28"/>
        </w:rPr>
        <w:t>
      1) "Азаматтарға арналған үкімет" мемлекеттік корпорациясы (бұдан әрі – уәкілетті ұйым) – Қазақстан Республикасының заңнамасына сәйкес мемлекеттік қызметтерді, табиғи монополиялар субъектілерінің желілеріне қосуға арналған техникалық шарттарды беру жөніндегі қызметтерді және квазимемлекеттік сектор субъектілерінің қызметтерін көрсету, "бір терезе" қағидаты бойынша мемлекеттік қызметтерді, табиғи монополиялар субъектілерінің желілеріне қосуға арналған техникалық шарттарды беру жөніндегі қызметтерді, квазимемлекеттік сектор субъектілерінің қызметтерін көрсетуге өтініштер қабылдау және көрсетілетін қызметті алушыға олардың нәтижелерін беру жөніндегі жұмысты ұйымдастыру, сондай-ақ электрондық нысанда мемлекеттік қызметтер көрсетуді қамтамасыз ету үшін Қазақстан Республикасы Үкіметінің шешімі бойынша құрылған, орналасқан жері бойынша жылжымайтын мүлікке құқықтарды мемлекеттік тіркеуді жүзеге асыратын заңды тұлға;</w:t>
      </w:r>
    </w:p>
    <w:bookmarkEnd w:id="3"/>
    <w:bookmarkStart w:name="z9" w:id="4"/>
    <w:p>
      <w:pPr>
        <w:spacing w:after="0"/>
        <w:ind w:left="0"/>
        <w:jc w:val="both"/>
      </w:pPr>
      <w:r>
        <w:rPr>
          <w:rFonts w:ascii="Times New Roman"/>
          <w:b w:val="false"/>
          <w:i w:val="false"/>
          <w:color w:val="000000"/>
          <w:sz w:val="28"/>
        </w:rPr>
        <w:t>
      2) арнайы комиссия – өмірлік қиын жағдайдың туындауына байланысты әлеуметтік көмек көрсетуге үміткер адамның (отбасының) өтінішін қарау бойынша аудан әкімінің шешімімен құрылатын комиссия;</w:t>
      </w:r>
    </w:p>
    <w:bookmarkEnd w:id="4"/>
    <w:bookmarkStart w:name="z10" w:id="5"/>
    <w:p>
      <w:pPr>
        <w:spacing w:after="0"/>
        <w:ind w:left="0"/>
        <w:jc w:val="both"/>
      </w:pPr>
      <w:r>
        <w:rPr>
          <w:rFonts w:ascii="Times New Roman"/>
          <w:b w:val="false"/>
          <w:i w:val="false"/>
          <w:color w:val="000000"/>
          <w:sz w:val="28"/>
        </w:rPr>
        <w:t>
      3) ең төмен күнкөріс деңгейі – Қостанай облысындағы статистикалық орган есептейтін мөлшері бойынша ең төмен тұтыну себетінің құнына тең, бір адамға қажетті ең төмен ақшалай кіріс;</w:t>
      </w:r>
    </w:p>
    <w:bookmarkEnd w:id="5"/>
    <w:bookmarkStart w:name="z11" w:id="6"/>
    <w:p>
      <w:pPr>
        <w:spacing w:after="0"/>
        <w:ind w:left="0"/>
        <w:jc w:val="both"/>
      </w:pPr>
      <w:r>
        <w:rPr>
          <w:rFonts w:ascii="Times New Roman"/>
          <w:b w:val="false"/>
          <w:i w:val="false"/>
          <w:color w:val="000000"/>
          <w:sz w:val="28"/>
        </w:rPr>
        <w:t>
      4) мереке күндері – Қазақстан Республикасының ұлттық және мемлекеттік мереке күндері;</w:t>
      </w:r>
    </w:p>
    <w:bookmarkEnd w:id="6"/>
    <w:bookmarkStart w:name="z12" w:id="7"/>
    <w:p>
      <w:pPr>
        <w:spacing w:after="0"/>
        <w:ind w:left="0"/>
        <w:jc w:val="both"/>
      </w:pPr>
      <w:r>
        <w:rPr>
          <w:rFonts w:ascii="Times New Roman"/>
          <w:b w:val="false"/>
          <w:i w:val="false"/>
          <w:color w:val="000000"/>
          <w:sz w:val="28"/>
        </w:rPr>
        <w:t>
      5) отбасының (азаматтың) жан басына шаққандағы орташа табысы – отбасының жиынтық табысының айына отбасының әрбір мүшесіне келетін үлесі;</w:t>
      </w:r>
    </w:p>
    <w:bookmarkEnd w:id="7"/>
    <w:bookmarkStart w:name="z13" w:id="8"/>
    <w:p>
      <w:pPr>
        <w:spacing w:after="0"/>
        <w:ind w:left="0"/>
        <w:jc w:val="both"/>
      </w:pPr>
      <w:r>
        <w:rPr>
          <w:rFonts w:ascii="Times New Roman"/>
          <w:b w:val="false"/>
          <w:i w:val="false"/>
          <w:color w:val="000000"/>
          <w:sz w:val="28"/>
        </w:rPr>
        <w:t>
      6) өмірлік қиын жағдай - азаматтың тыныс-тіршілігін объективті түрде бұзатын, ол оны өз бетінше еңсере алмайтын ахуал;</w:t>
      </w:r>
    </w:p>
    <w:bookmarkEnd w:id="8"/>
    <w:bookmarkStart w:name="z14" w:id="9"/>
    <w:p>
      <w:pPr>
        <w:spacing w:after="0"/>
        <w:ind w:left="0"/>
        <w:jc w:val="both"/>
      </w:pPr>
      <w:r>
        <w:rPr>
          <w:rFonts w:ascii="Times New Roman"/>
          <w:b w:val="false"/>
          <w:i w:val="false"/>
          <w:color w:val="000000"/>
          <w:sz w:val="28"/>
        </w:rPr>
        <w:t>
      7) уәкілетті орган - жергілікті бюджет есебінен қаржыландырылатын, әлеуметтік көмек көрсетуді жүзеге асыратын ауданның халықты әлеуметтік қорғау саласындағы атқарушы органы;</w:t>
      </w:r>
    </w:p>
    <w:bookmarkEnd w:id="9"/>
    <w:bookmarkStart w:name="z15" w:id="10"/>
    <w:p>
      <w:pPr>
        <w:spacing w:after="0"/>
        <w:ind w:left="0"/>
        <w:jc w:val="both"/>
      </w:pPr>
      <w:r>
        <w:rPr>
          <w:rFonts w:ascii="Times New Roman"/>
          <w:b w:val="false"/>
          <w:i w:val="false"/>
          <w:color w:val="000000"/>
          <w:sz w:val="28"/>
        </w:rPr>
        <w:t>
      8) учаскелік комиссия – әлеуметтік көмек алуға өтініш білдірген адамдардың (отбасылардың) материалдық жағдайына тексеру жүргізу және қорытындылар дайындау үшін тиісті әкімшілік - аумақтық бірлік әкімдерінің шешімімен құрылатын комиссия;</w:t>
      </w:r>
    </w:p>
    <w:bookmarkEnd w:id="10"/>
    <w:bookmarkStart w:name="z16" w:id="11"/>
    <w:p>
      <w:pPr>
        <w:spacing w:after="0"/>
        <w:ind w:left="0"/>
        <w:jc w:val="both"/>
      </w:pPr>
      <w:r>
        <w:rPr>
          <w:rFonts w:ascii="Times New Roman"/>
          <w:b w:val="false"/>
          <w:i w:val="false"/>
          <w:color w:val="000000"/>
          <w:sz w:val="28"/>
        </w:rPr>
        <w:t>
      9) халықты жұмыспен қамту орталығы– жұмыспен қамтуға жәрдемдесудің белсенді шараларын іске асыру, жұмыссыздықтан әлеуметтік қорғауды және жұмыспен қамтуға жәрдемдесудің өзге де шараларын ұйымдастыру мақсатында ауданның жергілікті атқарушы органы құратын заңды тұлға;</w:t>
      </w:r>
    </w:p>
    <w:bookmarkEnd w:id="11"/>
    <w:bookmarkStart w:name="z17" w:id="12"/>
    <w:p>
      <w:pPr>
        <w:spacing w:after="0"/>
        <w:ind w:left="0"/>
        <w:jc w:val="both"/>
      </w:pPr>
      <w:r>
        <w:rPr>
          <w:rFonts w:ascii="Times New Roman"/>
          <w:b w:val="false"/>
          <w:i w:val="false"/>
          <w:color w:val="000000"/>
          <w:sz w:val="28"/>
        </w:rPr>
        <w:t>
      10) шекті шама – әлеуметтік көмектің бекітілген ең жоғары мөлшері.".</w:t>
      </w:r>
    </w:p>
    <w:bookmarkEnd w:id="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 тармақ</w:t>
      </w:r>
      <w:r>
        <w:rPr>
          <w:rFonts w:ascii="Times New Roman"/>
          <w:b w:val="false"/>
          <w:i w:val="false"/>
          <w:color w:val="000000"/>
          <w:sz w:val="28"/>
        </w:rPr>
        <w:t xml:space="preserve"> жаңа редакцияда жазылсын:</w:t>
      </w:r>
    </w:p>
    <w:bookmarkStart w:name="z19" w:id="13"/>
    <w:p>
      <w:pPr>
        <w:spacing w:after="0"/>
        <w:ind w:left="0"/>
        <w:jc w:val="both"/>
      </w:pPr>
      <w:r>
        <w:rPr>
          <w:rFonts w:ascii="Times New Roman"/>
          <w:b w:val="false"/>
          <w:i w:val="false"/>
          <w:color w:val="000000"/>
          <w:sz w:val="28"/>
        </w:rPr>
        <w:t>
      "6. Әлеуметтiк көмек мерзімді (ай сайын, жартыжылдықта 1 рет):</w:t>
      </w:r>
    </w:p>
    <w:bookmarkEnd w:id="13"/>
    <w:bookmarkStart w:name="z20" w:id="14"/>
    <w:p>
      <w:pPr>
        <w:spacing w:after="0"/>
        <w:ind w:left="0"/>
        <w:jc w:val="both"/>
      </w:pPr>
      <w:r>
        <w:rPr>
          <w:rFonts w:ascii="Times New Roman"/>
          <w:b w:val="false"/>
          <w:i w:val="false"/>
          <w:color w:val="000000"/>
          <w:sz w:val="28"/>
        </w:rPr>
        <w:t>
      1) Ұлы Отан соғысының қатысушылары мен мүгедектеріне, тұрмыстық қажеттіліктеріне, 10 айлық есептік көрсеткіш мөлшерінде, табыстарын есепке алмай;</w:t>
      </w:r>
    </w:p>
    <w:bookmarkEnd w:id="14"/>
    <w:bookmarkStart w:name="z21" w:id="15"/>
    <w:p>
      <w:pPr>
        <w:spacing w:after="0"/>
        <w:ind w:left="0"/>
        <w:jc w:val="both"/>
      </w:pPr>
      <w:r>
        <w:rPr>
          <w:rFonts w:ascii="Times New Roman"/>
          <w:b w:val="false"/>
          <w:i w:val="false"/>
          <w:color w:val="000000"/>
          <w:sz w:val="28"/>
        </w:rPr>
        <w:t>
      2) Ұлы Отан соғысының қатысушылары мен мүгедектеріне жеңілдіктер мен кепілдіктер жағынан теңестірілген адамдарға, соғыс қатысушыларына жеңілдіктер мен кепілдіктер жағынан теңестірілген адамдардың басқа да санаттарына, тұрмыстық қажеттіліктеріне 3 айлық есептік көрсеткіш мөлшерінде, табыстарын есепке алмай;</w:t>
      </w:r>
    </w:p>
    <w:bookmarkEnd w:id="15"/>
    <w:bookmarkStart w:name="z22" w:id="16"/>
    <w:p>
      <w:pPr>
        <w:spacing w:after="0"/>
        <w:ind w:left="0"/>
        <w:jc w:val="both"/>
      </w:pPr>
      <w:r>
        <w:rPr>
          <w:rFonts w:ascii="Times New Roman"/>
          <w:b w:val="false"/>
          <w:i w:val="false"/>
          <w:color w:val="000000"/>
          <w:sz w:val="28"/>
        </w:rPr>
        <w:t>
      3) білім беру гранттарының иелері, мемлекеттік бюджет төлемдерінің өзге де түрлерін алушылар болып табылатын тұлғаларды есептемегенде, алғашқы техникалық, кәсіптік, орта білімнен кейінгі немесе жоғары білім (бұдан әрі - білім) алушы тұлғаларға, оның ішінде:</w:t>
      </w:r>
    </w:p>
    <w:bookmarkEnd w:id="16"/>
    <w:bookmarkStart w:name="z23" w:id="17"/>
    <w:p>
      <w:pPr>
        <w:spacing w:after="0"/>
        <w:ind w:left="0"/>
        <w:jc w:val="both"/>
      </w:pPr>
      <w:r>
        <w:rPr>
          <w:rFonts w:ascii="Times New Roman"/>
          <w:b w:val="false"/>
          <w:i w:val="false"/>
          <w:color w:val="000000"/>
          <w:sz w:val="28"/>
        </w:rPr>
        <w:t>
      өтініш жасаудың алдындағы соңғы он екі айда жан басына шаққандағы орташа табысы Қостанай облысы бойынша белгіленген ең төмен күнкөріс деңгейінен (бұдан әрі – ең төмен күнкөріс деңгейі) төмен табыстары бар отбасылардың жастарына;</w:t>
      </w:r>
    </w:p>
    <w:bookmarkEnd w:id="17"/>
    <w:bookmarkStart w:name="z24" w:id="18"/>
    <w:p>
      <w:pPr>
        <w:spacing w:after="0"/>
        <w:ind w:left="0"/>
        <w:jc w:val="both"/>
      </w:pPr>
      <w:r>
        <w:rPr>
          <w:rFonts w:ascii="Times New Roman"/>
          <w:b w:val="false"/>
          <w:i w:val="false"/>
          <w:color w:val="000000"/>
          <w:sz w:val="28"/>
        </w:rPr>
        <w:t>
      табыстарын есепке алмай, жергілікті бюджет қаражаты есебінен оқуын жалғастыратын халықтың әлеуметтік жағынан әлсіз топтарына жататын жастарға;</w:t>
      </w:r>
    </w:p>
    <w:bookmarkEnd w:id="18"/>
    <w:bookmarkStart w:name="z25" w:id="19"/>
    <w:p>
      <w:pPr>
        <w:spacing w:after="0"/>
        <w:ind w:left="0"/>
        <w:jc w:val="both"/>
      </w:pPr>
      <w:r>
        <w:rPr>
          <w:rFonts w:ascii="Times New Roman"/>
          <w:b w:val="false"/>
          <w:i w:val="false"/>
          <w:color w:val="000000"/>
          <w:sz w:val="28"/>
        </w:rPr>
        <w:t>
      табыстарын есепке алмай, мүгедекті оңалтудың жеке бағдарламасында ұсынымы бар, барлық санаттағы мүгедектерге Қазақстан Республикасының оқу орындарында білім алуына байланысты, нақты құны бойынша оқу ақысын төлеу үшін оқу жылы ішінде екі бөлікпен аударылатын 400 айлық есептік көрсеткіштен аспайтын мөлшерде көрсетіледі.";</w:t>
      </w:r>
    </w:p>
    <w:bookmarkEnd w:id="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7-тармақтың</w:t>
      </w:r>
      <w:r>
        <w:rPr>
          <w:rFonts w:ascii="Times New Roman"/>
          <w:b w:val="false"/>
          <w:i w:val="false"/>
          <w:color w:val="000000"/>
          <w:sz w:val="28"/>
        </w:rPr>
        <w:t xml:space="preserve"> 4) тармақшасы алынып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7-тармақтың</w:t>
      </w:r>
      <w:r>
        <w:rPr>
          <w:rFonts w:ascii="Times New Roman"/>
          <w:b w:val="false"/>
          <w:i w:val="false"/>
          <w:color w:val="000000"/>
          <w:sz w:val="28"/>
        </w:rPr>
        <w:t xml:space="preserve"> 5) тармақшасы жаңа редакцияда жазылсын:</w:t>
      </w:r>
    </w:p>
    <w:bookmarkStart w:name="z28" w:id="20"/>
    <w:p>
      <w:pPr>
        <w:spacing w:after="0"/>
        <w:ind w:left="0"/>
        <w:jc w:val="both"/>
      </w:pPr>
      <w:r>
        <w:rPr>
          <w:rFonts w:ascii="Times New Roman"/>
          <w:b w:val="false"/>
          <w:i w:val="false"/>
          <w:color w:val="000000"/>
          <w:sz w:val="28"/>
        </w:rPr>
        <w:t>
      "5) өтініш берген тоқсанның алдындағы тоқсанда жан басына шаққандағы орташа табысы ең төмен күнкөріс деңгейінен төмен табыстары бар отбасылардың адамдарына, қайтыс болған күні жұмыспен қамту орталығында жұмыссыз ретінде тіркелген, қайтыс болған туыстарын, жұбайларын жерлеуге, сондай-ақ табысы аз отбасылардың адамдарына кәмелетке толмаған балаларын жерлеуге, 15 айлық есептік көрсеткіш мөлшерінде;";</w:t>
      </w:r>
    </w:p>
    <w:bookmarkEnd w:id="2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7 - тармақтың</w:t>
      </w:r>
      <w:r>
        <w:rPr>
          <w:rFonts w:ascii="Times New Roman"/>
          <w:b w:val="false"/>
          <w:i w:val="false"/>
          <w:color w:val="000000"/>
          <w:sz w:val="28"/>
        </w:rPr>
        <w:t xml:space="preserve"> 8) тармақшасы жаңа редакцияда жазылсын:</w:t>
      </w:r>
    </w:p>
    <w:bookmarkStart w:name="z30" w:id="21"/>
    <w:p>
      <w:pPr>
        <w:spacing w:after="0"/>
        <w:ind w:left="0"/>
        <w:jc w:val="both"/>
      </w:pPr>
      <w:r>
        <w:rPr>
          <w:rFonts w:ascii="Times New Roman"/>
          <w:b w:val="false"/>
          <w:i w:val="false"/>
          <w:color w:val="000000"/>
          <w:sz w:val="28"/>
        </w:rPr>
        <w:t>
      "8) Ұлы Отан соғысындағы Жеңіс күніне орай, Ұлы Отан соғысының қатысушылары мен мүгедектеріне, табыстарын есепке алмай, 1 000 000 (бір миллион) теңге мөлшерінде;";</w:t>
      </w:r>
    </w:p>
    <w:bookmarkEnd w:id="2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7-тармақтың</w:t>
      </w:r>
      <w:r>
        <w:rPr>
          <w:rFonts w:ascii="Times New Roman"/>
          <w:b w:val="false"/>
          <w:i w:val="false"/>
          <w:color w:val="000000"/>
          <w:sz w:val="28"/>
        </w:rPr>
        <w:t xml:space="preserve"> 9) тармақшасы жаңа редакцияда жазылсын: </w:t>
      </w:r>
    </w:p>
    <w:bookmarkStart w:name="z32" w:id="22"/>
    <w:p>
      <w:pPr>
        <w:spacing w:after="0"/>
        <w:ind w:left="0"/>
        <w:jc w:val="both"/>
      </w:pPr>
      <w:r>
        <w:rPr>
          <w:rFonts w:ascii="Times New Roman"/>
          <w:b w:val="false"/>
          <w:i w:val="false"/>
          <w:color w:val="000000"/>
          <w:sz w:val="28"/>
        </w:rPr>
        <w:t>
      "9) жеңiлдiктер мен кепiлдiктер жағынан Ұлы Отан соғысының қатысушылары мен мүгедектеріне теңестiрiлген адамдарға Ұлы Отан соғысындағы Жеңіс күніне орай, табыстарын есепке алмай:</w:t>
      </w:r>
    </w:p>
    <w:bookmarkEnd w:id="22"/>
    <w:bookmarkStart w:name="z33" w:id="23"/>
    <w:p>
      <w:pPr>
        <w:spacing w:after="0"/>
        <w:ind w:left="0"/>
        <w:jc w:val="both"/>
      </w:pPr>
      <w:r>
        <w:rPr>
          <w:rFonts w:ascii="Times New Roman"/>
          <w:b w:val="false"/>
          <w:i w:val="false"/>
          <w:color w:val="000000"/>
          <w:sz w:val="28"/>
        </w:rPr>
        <w:t>
      қорғанысына қатысу майдандағы армия бөлiмдерiнiң әскери қызметшiлерi үшiн белгiленген жеңiлдiк шарттарымен зейнетақы тағайындау үшiн еңбек өткерген жылдарына 1998 жылғы 1 қаңтарға дейiн есептелген қалаларда Ұлы Отан соғысы кезiнде қызмет атқарған әскери қызметшiлерге, сондай-ақ бұрынғы Кеңес Социалистік Республикалар Одағы iшкi iстер және мемлекеттiк қауiпсiздiк органдарының басшы және қатардағы құрамының адамдарына 100000 (жүз мың) теңге мөлшерінде;</w:t>
      </w:r>
    </w:p>
    <w:bookmarkEnd w:id="23"/>
    <w:bookmarkStart w:name="z34" w:id="24"/>
    <w:p>
      <w:pPr>
        <w:spacing w:after="0"/>
        <w:ind w:left="0"/>
        <w:jc w:val="both"/>
      </w:pPr>
      <w:r>
        <w:rPr>
          <w:rFonts w:ascii="Times New Roman"/>
          <w:b w:val="false"/>
          <w:i w:val="false"/>
          <w:color w:val="000000"/>
          <w:sz w:val="28"/>
        </w:rPr>
        <w:t>
      Ұлы Отан соғысы кезiнде майдандағы армия құрамына кiрген әскери бөлiмдерде, штабтарда, мекемелерде штаттық қызмет атқарған Совет Армиясының, Әскери-Теңiз Флотының, бұрынғы Кеңес Социалистік Республикалар Одағының iшкi iстер және мемлекеттiк қауiпсiздiк әскерлерi мен органдарының ерiктi жалдама құрамаларының адамдарына, яки сол кездерде қорғанысына қатысу майдандағы армия бөлiмдерiнiң әскери қызметшiлерi үшiн белгiленген жеңiлдiк шарттарымен зейнетақы тағайындау үшiн еңбек өткерген жылдарына 1998 жылғы 1 қаңтарға дейiн есептелген қалаларда болған адамдарға 100000 (жүз мың) теңге мөлшерінде;</w:t>
      </w:r>
    </w:p>
    <w:bookmarkEnd w:id="24"/>
    <w:bookmarkStart w:name="z35" w:id="25"/>
    <w:p>
      <w:pPr>
        <w:spacing w:after="0"/>
        <w:ind w:left="0"/>
        <w:jc w:val="both"/>
      </w:pPr>
      <w:r>
        <w:rPr>
          <w:rFonts w:ascii="Times New Roman"/>
          <w:b w:val="false"/>
          <w:i w:val="false"/>
          <w:color w:val="000000"/>
          <w:sz w:val="28"/>
        </w:rPr>
        <w:t>
      Ұлы Отан соғысы кезiнде майдандағы армия мен флоттың құрамына кiрген бөлiмдердiң, штабтар мен мекемелердiң құрамында полк баласы (тәрбиеленушiсi) және теңiзшi бала ретiнде болған адамдарға 100000 (жүз мың) теңге мөлшерінде;</w:t>
      </w:r>
    </w:p>
    <w:bookmarkEnd w:id="25"/>
    <w:bookmarkStart w:name="z36" w:id="26"/>
    <w:p>
      <w:pPr>
        <w:spacing w:after="0"/>
        <w:ind w:left="0"/>
        <w:jc w:val="both"/>
      </w:pPr>
      <w:r>
        <w:rPr>
          <w:rFonts w:ascii="Times New Roman"/>
          <w:b w:val="false"/>
          <w:i w:val="false"/>
          <w:color w:val="000000"/>
          <w:sz w:val="28"/>
        </w:rPr>
        <w:t>
      екiншi дүниежүзiлiк соғыс жылдарында шетелдердiң аумағында фашистiк Германия мен оның одақтастарына қарсы ұрыс қимылдарына партизан отрядтары, астыртын топтар және басқа да антифашистiк құрамалар құрамында қатысқан адамдарға 100000 (жүз мың) теңге мөлшерінде;</w:t>
      </w:r>
    </w:p>
    <w:bookmarkEnd w:id="26"/>
    <w:bookmarkStart w:name="z37" w:id="27"/>
    <w:p>
      <w:pPr>
        <w:spacing w:after="0"/>
        <w:ind w:left="0"/>
        <w:jc w:val="both"/>
      </w:pPr>
      <w:r>
        <w:rPr>
          <w:rFonts w:ascii="Times New Roman"/>
          <w:b w:val="false"/>
          <w:i w:val="false"/>
          <w:color w:val="000000"/>
          <w:sz w:val="28"/>
        </w:rPr>
        <w:t>
      Қатынас жолдары халық комиссариаты, Байланыс халық комиссариаты арнайы құрамаларының, кәсiпшiлiк және көлiк кемелерiнiң жүзу құрамы мен авиацияның ұшу-көтеру құрамының, бұрынғы Кеңес Социалистік Республикалар Одағы Балық өнеркәсiбi халық комиссариатының, Теңiз және өзен флотының, Солтүстiк теңiз жолы Бас басқармасының ұшу-көтеру құрамының Ұлы Отан соғысы кезiнде әскери қызметшiлер жағдайына көшiрiлген және ұрыс майдандарының тылдағы шептерi, флоттардың оперативтiк аймақтары шегiнде майдандағы армия мен флот мүдделерiне орай мiндеттер атқарған қызметкерлерiне, сондай-ақ Ұлы Отан соғысының бас кезiнде басқа мемлекеттердiң порттарында тұтқындалған көлiк флоты кемелерi экипаждарының мүшелерiне 100000 (жүз мың) теңге мөлшерінде;</w:t>
      </w:r>
    </w:p>
    <w:bookmarkEnd w:id="27"/>
    <w:bookmarkStart w:name="z38" w:id="28"/>
    <w:p>
      <w:pPr>
        <w:spacing w:after="0"/>
        <w:ind w:left="0"/>
        <w:jc w:val="both"/>
      </w:pPr>
      <w:r>
        <w:rPr>
          <w:rFonts w:ascii="Times New Roman"/>
          <w:b w:val="false"/>
          <w:i w:val="false"/>
          <w:color w:val="000000"/>
          <w:sz w:val="28"/>
        </w:rPr>
        <w:t>
      бұрынғы Кеңес Социалистік Республикалар Одағын қорғау кезiнде жаралануы, контузия алуы, зақымдануы салдарынан немесе майданда болуына байланысты ауруға шалдығуы салдарынан мүгедек болған әскери қызметшiлерге 100000 (жүз мың) теңге мөлшерінде;</w:t>
      </w:r>
    </w:p>
    <w:bookmarkEnd w:id="28"/>
    <w:bookmarkStart w:name="z39" w:id="29"/>
    <w:p>
      <w:pPr>
        <w:spacing w:after="0"/>
        <w:ind w:left="0"/>
        <w:jc w:val="both"/>
      </w:pPr>
      <w:r>
        <w:rPr>
          <w:rFonts w:ascii="Times New Roman"/>
          <w:b w:val="false"/>
          <w:i w:val="false"/>
          <w:color w:val="000000"/>
          <w:sz w:val="28"/>
        </w:rPr>
        <w:t>
      әскери мiндетiн орындау кезiнде жаралануы, контузия алуы, зақымдануы салдарынан, яқи майданда болуына байланысты ауруға шалдығуы салдарынан мүгедек болған бұрынғы Кеңес Социалистік Республикалар Одағының мемлекеттік қауіпсіздік органдарының және ішкі істер органдарының басшы және қатардағы құрамындағы адамдарға 100000 (жүз мың) теңге мөлшерінде;</w:t>
      </w:r>
    </w:p>
    <w:bookmarkEnd w:id="29"/>
    <w:bookmarkStart w:name="z40" w:id="30"/>
    <w:p>
      <w:pPr>
        <w:spacing w:after="0"/>
        <w:ind w:left="0"/>
        <w:jc w:val="both"/>
      </w:pPr>
      <w:r>
        <w:rPr>
          <w:rFonts w:ascii="Times New Roman"/>
          <w:b w:val="false"/>
          <w:i w:val="false"/>
          <w:color w:val="000000"/>
          <w:sz w:val="28"/>
        </w:rPr>
        <w:t>
      екiншi дүниежүзiлiк соғыс кезiнде фашистер мен олардың одақтастары құрған концлагерлердiң, геттолардың және басқа да ерiксiз ұстау орындарының жасы кәмелетке толмаған бұрынғы тұтқындарына 100000 (жүз мың) теңге мөлшерінде;</w:t>
      </w:r>
    </w:p>
    <w:bookmarkEnd w:id="30"/>
    <w:bookmarkStart w:name="z41" w:id="31"/>
    <w:p>
      <w:pPr>
        <w:spacing w:after="0"/>
        <w:ind w:left="0"/>
        <w:jc w:val="both"/>
      </w:pPr>
      <w:r>
        <w:rPr>
          <w:rFonts w:ascii="Times New Roman"/>
          <w:b w:val="false"/>
          <w:i w:val="false"/>
          <w:color w:val="000000"/>
          <w:sz w:val="28"/>
        </w:rPr>
        <w:t>
      қоршаудағы кезеңiнде Ленинград қаласының кәсiпорындарында, мекемелерi мен ұйымдарында жұмыс iстеген және "Ленинградты қорғағаны үшiн" медалiмен әрi "Қоршаудағы Ленинград тұрғыны" белгiсiмен наградталған азаматтарға 60000 (алпыс мың) теңге мөлшерінде;</w:t>
      </w:r>
    </w:p>
    <w:bookmarkEnd w:id="31"/>
    <w:bookmarkStart w:name="z42" w:id="32"/>
    <w:p>
      <w:pPr>
        <w:spacing w:after="0"/>
        <w:ind w:left="0"/>
        <w:jc w:val="both"/>
      </w:pPr>
      <w:r>
        <w:rPr>
          <w:rFonts w:ascii="Times New Roman"/>
          <w:b w:val="false"/>
          <w:i w:val="false"/>
          <w:color w:val="000000"/>
          <w:sz w:val="28"/>
        </w:rPr>
        <w:t>
      1944 жылдың 1 қаңтарынан 1951 жылдың 31 желтоқсанына дейiнгi кезеңде Украин Совет Социалистік Республикасы, Беларусь Совет Социалистік Республикасы, Литва Совет Социалистік Республикасы, Латыш Совет Социалистік Республикасы, Эстон Совет Социалистік Республикасы аумақтарында қимыл жасаған халықты қорғаушы истребительдiк батальондардың, взводтар мен отрядтардың жауынгерлерi мен командалық құрамы қатарында болған, осы батальондарда, взводтарда, отрядтарда қызмет мiндетiн атқару кезiнде жаралануы, контузия алуы немесе зақымдануы салдарынан мүгедек болған адамдарға 60000 (алпыс мың) теңге мөлшерінде;</w:t>
      </w:r>
    </w:p>
    <w:bookmarkEnd w:id="32"/>
    <w:bookmarkStart w:name="z43" w:id="33"/>
    <w:p>
      <w:pPr>
        <w:spacing w:after="0"/>
        <w:ind w:left="0"/>
        <w:jc w:val="both"/>
      </w:pPr>
      <w:r>
        <w:rPr>
          <w:rFonts w:ascii="Times New Roman"/>
          <w:b w:val="false"/>
          <w:i w:val="false"/>
          <w:color w:val="000000"/>
          <w:sz w:val="28"/>
        </w:rPr>
        <w:t>
      Ұлы Отан соғысында қаза тапқан (қайтыс болған, хабарсыз кеткен) әскери қызметшiлердің ата-аналарына және екінші рет некеге тұрмаған жұбайларына 60000 (алпыс мың) теңге мөлшерінде;</w:t>
      </w:r>
    </w:p>
    <w:bookmarkEnd w:id="33"/>
    <w:bookmarkStart w:name="z44" w:id="34"/>
    <w:p>
      <w:pPr>
        <w:spacing w:after="0"/>
        <w:ind w:left="0"/>
        <w:jc w:val="both"/>
      </w:pPr>
      <w:r>
        <w:rPr>
          <w:rFonts w:ascii="Times New Roman"/>
          <w:b w:val="false"/>
          <w:i w:val="false"/>
          <w:color w:val="000000"/>
          <w:sz w:val="28"/>
        </w:rPr>
        <w:t>
      екiншi рет некеге тұрмаған, қайтыс болған соғыс мүгедектерiнiң және соларға теңестiрiлген мүгедектердiң әйелдерiне (күйеулерiне), сондай-ақ қайтыс болған соғысқа қатысушылардың, партизандардың, астыртын күрес жүргізушілердің, "Ленинградты қорғағаны үшiн" медалiмен және "Қоршаудағы Ленинград тұрғыны" белгiсiмен наградталған, жалпы ауруға шалдығу, еңбекте мертігу және басқа да себептер (құқыққа қайшы келетiндерiн қоспағанда) салдарынан мүгедек деп танылған азаматтардың әйелдерiне (күйеулерiне) 30000 (отыз мың) теңге мөлшерінде;</w:t>
      </w:r>
    </w:p>
    <w:bookmarkEnd w:id="34"/>
    <w:bookmarkStart w:name="z45" w:id="35"/>
    <w:p>
      <w:pPr>
        <w:spacing w:after="0"/>
        <w:ind w:left="0"/>
        <w:jc w:val="both"/>
      </w:pPr>
      <w:r>
        <w:rPr>
          <w:rFonts w:ascii="Times New Roman"/>
          <w:b w:val="false"/>
          <w:i w:val="false"/>
          <w:color w:val="000000"/>
          <w:sz w:val="28"/>
        </w:rPr>
        <w:t>
      Ұлы Отан соғысы жылдарында тылдағы жанқиярлық еңбегі мен мінсіз әскери қызметі үшін бұрынғы Кеңес Социалистік Республикалар Одағының ордендерімен және медальдарымен марапатталған адамдарға, сондай-ақ 1941 жылғы 22 маусым - 1945 жылғы 9 мамыр аралығында кемiнде алты ай жұмыс iстеген (әскери қызмет өткерген) және Ұлы Отан соғысы жылдарында тылдағы жанқиярлық еңбегi мен мiнсiз әскери қызметі үшін бұрынғы Кеңес Социалистік Республикалар Одағының ордендерiмен және медальдарымен марапатталмаған адамдарға 30000 (отыз мың) теңге мөлшерінде;</w:t>
      </w:r>
    </w:p>
    <w:bookmarkEnd w:id="35"/>
    <w:bookmarkStart w:name="z46" w:id="36"/>
    <w:p>
      <w:pPr>
        <w:spacing w:after="0"/>
        <w:ind w:left="0"/>
        <w:jc w:val="both"/>
      </w:pPr>
      <w:r>
        <w:rPr>
          <w:rFonts w:ascii="Times New Roman"/>
          <w:b w:val="false"/>
          <w:i w:val="false"/>
          <w:color w:val="000000"/>
          <w:sz w:val="28"/>
        </w:rPr>
        <w:t>
      соғыс қатысушылары мен мүгедектеріне жеңілдіктер мен кепілдіктер жағынан теңестірілген басқа да санаттағы адамдарға 5 айлық есептік көрсеткіш мөлшерінде көрсетіледі.";</w:t>
      </w:r>
    </w:p>
    <w:bookmarkEnd w:id="3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12-тармақ</w:t>
      </w:r>
      <w:r>
        <w:rPr>
          <w:rFonts w:ascii="Times New Roman"/>
          <w:b w:val="false"/>
          <w:i w:val="false"/>
          <w:color w:val="000000"/>
          <w:sz w:val="28"/>
        </w:rPr>
        <w:t xml:space="preserve"> жаңа редакцияда жазылсын:</w:t>
      </w:r>
    </w:p>
    <w:bookmarkStart w:name="z48" w:id="37"/>
    <w:p>
      <w:pPr>
        <w:spacing w:after="0"/>
        <w:ind w:left="0"/>
        <w:jc w:val="both"/>
      </w:pPr>
      <w:r>
        <w:rPr>
          <w:rFonts w:ascii="Times New Roman"/>
          <w:b w:val="false"/>
          <w:i w:val="false"/>
          <w:color w:val="000000"/>
          <w:sz w:val="28"/>
        </w:rPr>
        <w:t>
      "12. Ай сайынғы әлеуметтік көмек осы Қағидалардың 6 – тармағының 1), 2) тармақшаларында көрсетілген оны осы Қағидалардың күшіне енгеніне дейін алған адамдарға алушылардан өтініштер және құжаттар талап етілмей көрсетіледі. Қайта жүгінген өтініш берушілер өтінішке қоса мынадай құжаттарды:</w:t>
      </w:r>
    </w:p>
    <w:bookmarkEnd w:id="37"/>
    <w:bookmarkStart w:name="z49" w:id="38"/>
    <w:p>
      <w:pPr>
        <w:spacing w:after="0"/>
        <w:ind w:left="0"/>
        <w:jc w:val="both"/>
      </w:pPr>
      <w:r>
        <w:rPr>
          <w:rFonts w:ascii="Times New Roman"/>
          <w:b w:val="false"/>
          <w:i w:val="false"/>
          <w:color w:val="000000"/>
          <w:sz w:val="28"/>
        </w:rPr>
        <w:t>
      1) жеке басын куәландыратын құжатты;</w:t>
      </w:r>
    </w:p>
    <w:bookmarkEnd w:id="38"/>
    <w:bookmarkStart w:name="z50" w:id="39"/>
    <w:p>
      <w:pPr>
        <w:spacing w:after="0"/>
        <w:ind w:left="0"/>
        <w:jc w:val="both"/>
      </w:pPr>
      <w:r>
        <w:rPr>
          <w:rFonts w:ascii="Times New Roman"/>
          <w:b w:val="false"/>
          <w:i w:val="false"/>
          <w:color w:val="000000"/>
          <w:sz w:val="28"/>
        </w:rPr>
        <w:t>
      2) өтініш берушінің әлеуметтік мәртебесін растайтын құжатты ұсынады.";</w:t>
      </w:r>
    </w:p>
    <w:bookmarkEnd w:id="3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13-тармақ</w:t>
      </w:r>
      <w:r>
        <w:rPr>
          <w:rFonts w:ascii="Times New Roman"/>
          <w:b w:val="false"/>
          <w:i w:val="false"/>
          <w:color w:val="000000"/>
          <w:sz w:val="28"/>
        </w:rPr>
        <w:t xml:space="preserve"> жаңа редакцияда жазылсын:</w:t>
      </w:r>
    </w:p>
    <w:bookmarkStart w:name="z52" w:id="40"/>
    <w:p>
      <w:pPr>
        <w:spacing w:after="0"/>
        <w:ind w:left="0"/>
        <w:jc w:val="both"/>
      </w:pPr>
      <w:r>
        <w:rPr>
          <w:rFonts w:ascii="Times New Roman"/>
          <w:b w:val="false"/>
          <w:i w:val="false"/>
          <w:color w:val="000000"/>
          <w:sz w:val="28"/>
        </w:rPr>
        <w:t>
      "13. Өмірлік қиын жағдай туындаған кезде әлеуметтік көмек алу үшін өтініш беруші өзінің немесе отбасының атынан уәкілетті органға немесе ауыл, аулдық округтің әкіміне өтінішке қоса мынадай құжаттарды:</w:t>
      </w:r>
    </w:p>
    <w:bookmarkEnd w:id="40"/>
    <w:bookmarkStart w:name="z53" w:id="41"/>
    <w:p>
      <w:pPr>
        <w:spacing w:after="0"/>
        <w:ind w:left="0"/>
        <w:jc w:val="both"/>
      </w:pPr>
      <w:r>
        <w:rPr>
          <w:rFonts w:ascii="Times New Roman"/>
          <w:b w:val="false"/>
          <w:i w:val="false"/>
          <w:color w:val="000000"/>
          <w:sz w:val="28"/>
        </w:rPr>
        <w:t>
      1) жеке басын куәландыратын құжатты;</w:t>
      </w:r>
    </w:p>
    <w:bookmarkEnd w:id="41"/>
    <w:bookmarkStart w:name="z54" w:id="42"/>
    <w:p>
      <w:pPr>
        <w:spacing w:after="0"/>
        <w:ind w:left="0"/>
        <w:jc w:val="both"/>
      </w:pPr>
      <w:r>
        <w:rPr>
          <w:rFonts w:ascii="Times New Roman"/>
          <w:b w:val="false"/>
          <w:i w:val="false"/>
          <w:color w:val="000000"/>
          <w:sz w:val="28"/>
        </w:rPr>
        <w:t xml:space="preserve">
      2) Үлгілік қағидалардың 1- қосымшасына сәйкес адамның (отбасының) құрамы туралы мәліметтерді; </w:t>
      </w:r>
    </w:p>
    <w:bookmarkEnd w:id="42"/>
    <w:bookmarkStart w:name="z55" w:id="43"/>
    <w:p>
      <w:pPr>
        <w:spacing w:after="0"/>
        <w:ind w:left="0"/>
        <w:jc w:val="both"/>
      </w:pPr>
      <w:r>
        <w:rPr>
          <w:rFonts w:ascii="Times New Roman"/>
          <w:b w:val="false"/>
          <w:i w:val="false"/>
          <w:color w:val="000000"/>
          <w:sz w:val="28"/>
        </w:rPr>
        <w:t>
      3) осы Қағидалардың 6-тармағының 3) тармақшасының екінші абзацында, 7-тармағының 5), 6) тармақшаларында көрсетілген адамның (отбасы мүшелерінің) табыстары туралы мәліметтерді;</w:t>
      </w:r>
    </w:p>
    <w:bookmarkEnd w:id="43"/>
    <w:bookmarkStart w:name="z56" w:id="44"/>
    <w:p>
      <w:pPr>
        <w:spacing w:after="0"/>
        <w:ind w:left="0"/>
        <w:jc w:val="both"/>
      </w:pPr>
      <w:r>
        <w:rPr>
          <w:rFonts w:ascii="Times New Roman"/>
          <w:b w:val="false"/>
          <w:i w:val="false"/>
          <w:color w:val="000000"/>
          <w:sz w:val="28"/>
        </w:rPr>
        <w:t>
      4) өмірлік қиын жағдайдың туындағанын растайтын актіні және (немесе) құжатты ұсынады.".</w:t>
      </w:r>
    </w:p>
    <w:bookmarkEnd w:id="44"/>
    <w:bookmarkStart w:name="z57" w:id="45"/>
    <w:p>
      <w:pPr>
        <w:spacing w:after="0"/>
        <w:ind w:left="0"/>
        <w:jc w:val="both"/>
      </w:pPr>
      <w:r>
        <w:rPr>
          <w:rFonts w:ascii="Times New Roman"/>
          <w:b w:val="false"/>
          <w:i w:val="false"/>
          <w:color w:val="000000"/>
          <w:sz w:val="28"/>
        </w:rPr>
        <w:t>
      2. Осы шешім алғашқы ресми жарияланған күнінен кейін күнтізбелік он күн өткен соң қолданысқа енгізіледі .</w:t>
      </w:r>
    </w:p>
    <w:bookmarkEnd w:id="4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Кезектен тыс сессиясының төрағасы, Денисов аудандық мәслихатының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Мурзабаев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