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26a9" w14:textId="6452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28 маусымдағы № 112 "Денисов ауданының аумағында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2020 жылғы 16 қарашадағы № 224 қаулысы. Қостанай облысының Әділет департаментінде 2020 жылғы 18 қарашада № 9558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ауданы әкімдігінің "Денисов ауданының аумағында стационарлық емес сауда объектілерін орналастыру орындарын бекіту туралы" 2018 жылғы 28 маусымдағы № 112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26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7974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"Денисов ауданы әкімдігінің кәсіпкерлік және ауыл шаруашылығы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Денисов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