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0d1e" w14:textId="0d20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2020 жылғы 19 қарашадағы № 228 қаулысы. Қостанай облысының Әділет департаментінде 2020 жылғы 20 қарашада № 9567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арналған бас бостандығынан айыру орындарынан босатылған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 бостандығынан айыру орындарынан босатылған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"Колос"-фирма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