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ae32" w14:textId="548a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тамыздағы № 69 "Бейбіт жиналыстарды ұйымдастыру және өткізу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2020 жылғы 28 желтоқсандағы № 98 шешімі. Қостанай облысының Әділет департаментінде 2020 жылғы 29 желтоқсанда № 9665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жиналыстарды ұйымдастыру және өткізу тәртібі туралы" 2020 жылғы 25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"Бейбіт жиналыстарды ұйымдастыру және өткізу туралы" 2020 жылғы 28 тамыздағы № 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9422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қазақ тіліндегі мәтін өзгермейді.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Кезекті жиырмасыншы сессиясының төрағасы, Денисов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