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4363" w14:textId="9e74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Әйет ауылдық округі әкімінің 2020 жылғы 15 мамырдағы № 2 шешімі. Қостанай облысының Әділет департаментінде 2020 жылғы 15 мамырда № 9189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 Әйет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Денисов ауданы Әйет ауылдық округінің Заәйет ауылының аумағында орналасқан жалпы алаңы 0,6912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"Әйет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Әйет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Досмухамедова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