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7c5a" w14:textId="fea7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Денисов ауылдық округі әкімінің 2020 жылғы 3 маусымдағы № 7 шешімі. Қостанай облысының Әділет департаментінде 2020 жылғы 5 маусымда № 9245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және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Денисов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инженерлік желілер мен тораптарды жүргізу мен пайдалану мақсатында, Қостанай облысы Денисов ауданы Денисов ауылдық округі Денисовка және Некрасовка ауылдарының аумағында орналасқан жалпы алаңы 8,9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"Денисов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бакылауды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Наконечный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