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794a" w14:textId="93a79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Денисов ауылдық округі әкімінің 2020 жылғы 15 қыркүйектегі № 10 шешімі. Қостанай облысының Әділет департаментінде 2020 жылғы 16 қыркүйекте № 9451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35-бабы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Денисов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"Денисов ауданы әкімдігінің сәулет, қала құрылысы және құрылыс бөлімі" мемлекеттік мекемесіне, коммуналдық тораптарды жүргізу мен пайдалану мақсатында, Қостанай облысы Денисов ауданы Денисов ауылдық округі Денисовка және Некрасовка ауылдарының аумағында орналасқан жалпы алаңы 17,0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"Денисов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Денисов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Наконечный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