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e520" w14:textId="683e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2020 жылғы 3 маусымдағы № 99 қаулысы. Қостанай облысының Әділет департаментінде 2020 жылғы 8 маусымда № 9246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Жангелдин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ауданының коммуналдық мемлекеттік кәсіпорындарының таза кірісінің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экономика және қаржы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коммуналдық мемлекеттік кәсiпорындарының таза кірісінің бір бөлігін аудару нормативі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7"/>
        <w:gridCol w:w="6693"/>
      </w:tblGrid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3000000 теңгеге дейін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3000001 теңгеден 50000000 теңгеге дейін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теңге + 3000000 теңге мөлшердегі таза кірістен асқан сомадан 10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