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e609" w14:textId="219e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2014 жылғы 3 ақпандағы № 1 "Жангелдин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әкімінің 2020 жылғы 16 қазандағы № 3 шешімі. Қостанай облысының Әділет департаментінде 2020 жылғы 16 қазанда № 9497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аумақтық сайлау комиссиясының келісімі бойынша Жангелдин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әкімінің "Жангелдин ауданының аумағында сайлау учаскелерін құру туралы" 2014 жылғы 3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наурызда "Біздің Торғай" газетінде жарияланған, Нормативтік құқықтық актілерді мемлекеттік тіркеу тізілімінде № 4473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Жангелдин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Жангелдин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аумағындағы сайлау учаскелері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289 сайлау учаскесі,Саға ауылының шекараларында.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Саға ауылы, Міржақып Дулатов көшесі, 14, "Жангелдин ауданының білім беру бөлімінің Міржақып Дулатов атындағы орта мектебі" коммуналдық мемлекеттік мекемесінің ғимараты.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290 сайлау учаскесі, Ошағанды ауылының шекараларында.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Ошағанды ауылы, Ошағанды көшесі, 1, Жангелдин ауданының білім беру бөлімінің "Ошағанды бастауыш мектебі" коммуналдық мемлекеттік мекемесінің ғимараты.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291 сайлау учаскесі, Бидайық ауылының шекараларында.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Бидайық ауылы, Бейбітшілік көшесі, 8, "Жангелдин ауданының білім беру бөлімінің "Бидайық бастауыш мектебі" коммуналдық мемлекеттік мекемесінің ғимараты.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292 сайлау учаскесі, Милісай ауылының шекараларында.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Милісай ауылы, Жастар көшесі, 10, "Жангелдин ауданының білім беру бөлімінің Сырбай Мәуленов атындағы орта мектебі" коммуналдық мемлекеттік мекемесінің ғимараты.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293 сайлау учаскесі, Шилі ауылының шекараларында.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Шилі ауылы, Бестау көшесі, 14, "Жангелдин ауданының білім беру бөлімінің Қайнекей Жармағанбетов атындағы орта мектебі" коммуналдық мемлекеттік мекемесінің ғимараты.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294 сайлау учаскесі, Сужарған ауылының шекараларында.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Сужарған ауылы, Астана көшесі, 12, "Жангелдин ауданының білім беру бөлімінің Қанапия Қайдосов атындағы орта мектебі" коммуналдық мемлекеттік мекемесінің ғимараты.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295 сайлау учаскесі, Шеген ауылының шекараларында.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Шеген ауылы, Хамза Нарымбаев көшесі, 33, "Жангелдин ауданының білім беру бөлімінің Аманкелді атындағы орта мектебі" коммуналдық мемлекеттік мекемесінің ғимараты.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298 сайлау учаскесі, Ақшығанақ ауылының шекараларында.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Ақшығанақ ауылы, Тәуелсіздік көшесі, 4, "Жангелдин ауданының білім беру бөлімінің Қаражан Топаев атындағы орта мектебі" коммуналдық мемлекеттік мекемесінің ғимараты.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299 сайлау учаскесі, Түйемойнақ ауылының шекараларында.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Түйемойнақ ауылы, Тосын Кұмы көшесі, 19, "Жангелдин ауданының білім беру бөлімінің Түйемойнақ бастауыш мектебі" коммуналдық мемлекеттік мекемесінің ғимараты.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300 сайлау учаскесі, Ақкөл ауылының шекараларында.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Ақкөл ауылы, Кенжеғали Сағадиев көшесі, 1, "Жангелдин ауданының білім беру бөлімінің Аңсаған Қоңқабаев атындағы орта мектебі" коммуналдық мемлекеттік мекемесінің ғимараты.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303 сайлау учаскесі, Ахмет Байтұрсынұлы ауылының шекараларында.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Ахмет Байтұрсынұлы ауылы, Тәуелсіздік көшесі, 7А, "Жангелдин ауданының білім беру бөлімінің Ахмет Байтұрсынов атындағы орта мектебі" коммуналдық мемлекеттік мекемесінің ғимараты.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304 сайлау учаскесі, Торғай ауылының шекараларында: Әліби Жангелдин, Міржақып Дулатов, Кейкі Батыр, Қайырбек Алматов, Мұханбетжан Дүзенов, Ыбырай Алтынсарин көшелері.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Торғай ауылы, Ыбырай Алтынсарин көшесі, 14, "Жангелдин ауданының білім беру бөлімінің Н. Г. Иванов атындағы орта мектебі" коммуналдық мемлекеттік мекемесінің ғимараты.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306 сайлау учаскесі, Торғай ауылының шекараларында: Әйтім Қожмұханбетова, Ахмет Байтұрсынов, Кенжеғали Сағадиев, Қоғабай Сәрсекеев, Хакімбек Токин, Энергетик,Қойшығара Салғарин, Ғафу Қайырбеков, Сейт Кенжеахметов, Айғожин Аяжан, Сапабек Жүнісов, Нарынбаевых, Қанапия Қайдосов көшелері.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Торғай ауылы, Қанапия Қайдосов көшесі, 6, "Жангелдин ауданының білім беру бөлімінің Шоқан Уәлиханов атындағы Торғай орта мектебі" коммуналдық мемлекеттік мекемесінің ғимараты.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307 сайлау учаскесі, Торғай ауылының шекараларында: Абай, Ақмырза, Сырбай Мауленов, Кайнекей, Кеңшілік Мырзабеков, Нұрхан Ақын, Амангелді, Қ. Алтынсары, Құлжановтар көшелері.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Торғай ауылы, Кайнекей көшесі, 7, Жангелдин ауданының мәдениет және тілдерді дамыту бөлімінің "Н. Ахметбеков атындағы мәдениет үйі" мемлекеттік мекемесінің ғимараты.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308 сайлау учаскесі, Торғай ауылының шекараларында: Токтабаев, Жақан Қосабаев, Болат Хамзин, Қаражан Топаев, Омар Тынымов, Бақытжан Байқадамов, Ерман Мусин, Дәбен Бөкішев, Дәмолла Кәтен, Мырзағали Жангелов, Айса Нұрманов, Қыпшақ Сейтқұл көшелері.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Торғай ауылы, Токтабаев көшесі, 1, "Жангелдин ауданының білім беру бөлімінің Ыбырай Алтынсарин атындағы орта мектебі" коммуналдық мемлекеттік мекемесінің ғимараты.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309 сайлау учаскесі, Қалам-Қарасу ауылының шекараларында.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Қалам-Қарасу ауылы, Әмірғали Душатов көшесі, 14, "Жангелдин ауданының білім беру бөлімінің Ғафу Қайырбеков атындағы орта мектебі" коммуналдық мемлекеттік мекемесінің ғимараты.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310 сайлау учаскесі, Шұбалаң ауылының шекараларында.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Шұбалаң ауылы, Шұбалаң көшесі, 28, "Жангелдин ауданының білім беру бөлімінің Шұбалаң негізгі мектебі" коммуналдық мемлекеттік мекемесінің ғимараты.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311 сайлау учаскесі, Аралбай ауылының шекараларында.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Аралбай ауылы, Тәуелсіздік көшесі, 2, "Жангелдин ауданының білім беру бөлімінің Жангелдин орта мектебі" коммуналдық мемлекеттік мекемесінің ғимараты.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312 сайлау учаскесі, Көкалат ауылының шекараларында.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Көкалат ауылы, Қыпшақ Сейтқұл көшесі, 4, "Жангелдин ауданының білім беру бөлімінің Албарбөгет орта мектебі" коммуналдық мемлекеттік мекемесінің ғимараты.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313 сайлау учаскесі, Көлқамыс ауылының шекараларында.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Көлқамыс ауылы, Көлқамыс көшесі, 17, "Жангелдин ауданының білім беру бөлімінің Айса Нұрманов атындағы негізгі мектебі" коммуналдық мемлекеттік мекемесінің ғимараты.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314 сайлау учаскесі, Тәуіш ауылының шекараларында.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Тәуіш ауылы, Таңатқан Дүйсекеев көшесі, 1А, Жангелдин ауданының білім беру бөлімінің "Қаратүбек орта мектебі" коммуналдық мемлекеттік мекемесінің ғимараты.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315 сайлау учаскесі, Тентексай ауылының шекараларында.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Тентексай ауылы, Тентексай көшесі, 9, "Жангелдин ауданының білім беру бөлімінің Тентексай бастауыш мектебі" коммуналдық мемлекеттік мекемесінің ғимараты.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316 сайлау учаскесі, Сарысу ауылының шекараларында.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Сарысу ауылы, Сарысу көшесі, 29, "Жангелдин ауданының білім беру бөлімінің "Сарысу негізгі мектебі" коммуналдық мемлекеттік мекемесінің ғимараты.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317 сайлау учаскесі, Тоқанай ауылының шекараларында.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Жангелдин ауданы, Тоқанай ауылы, Тоқанай көшесі, 13, Жангелдин ауданының білім беру бөлімінің "Тоқанай бастауыш мектебі" коммуналдық мемлекеттік мекемесінің ғимараты.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