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1bc5" w14:textId="12c1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Жітіқара қаласының, ауылдарының, ауылдық округтерінің 2020-2022 жылдарға арналған бюджеттері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2020 жылғы 13 қаңтардағы № 374 шешімі. Қостанай облысының Әділет департаментінде 2020 жылғы 14 қаңтарда № 8888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Жітіқара қаласының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701 386,8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112 930,0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4 059,0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584 397,8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1 112 928,0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- 411 541,2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411 541,2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аудандық бюджеттен Жітіқара қаласының бюджетіне берілетін бюджеттік субвенциялар көлемі 76651 мың теңге сомасында көзделгені ескерілсін.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Жітіқара қаласының бюджетінен аудандық бюджетке бюджеттік алып қоюлар көлемі 0,0 мың теңгені құрайтыны ескерілсін.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Жітіқара қаласының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Жітіқара қаласының бюджетінде республикалық бюджеттен нысаналы трансферттер көзделгені ескерілсін, оның ішінде: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2020 жылға мемлекеттік мектепке дейінгі білім беру ұйымдарының педагогтеріне біліктілік санаты үшін қосымша ақы төлеуге – 4501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2020 жылға мемлекеттік мектепке дейінгі білім беру ұйымдары педагогтерінің еңбегіне ақы төлеуді ұлғайтуға – 11078 мың теңге.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2020 жылға арналған Жітіқара қаласының бюджетінде облыстық бюджеттен нысаналы трансферттер көзделгені ескерілсін,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мектепке дейінгі білім беру ұйымдары педагогтерінің ұзақтығы күнтізбелік 42 күн жыл сайынғы ақылы еңбек демалысын 56 күнге дейін ұлғайтуға – 1694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Айнабұлақ шағын ауданындағы автомобиль жолының учаскелерін орташа жөндеуге – 27 108,3 мың теңге;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алынып тасталды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Жібек жолы көшесіне шығатын 11-шағын аудандағы № 19-23 үйлердің бойында кварталішілік өткелді ағымдағы жөндеуге – 20 617,9 мың теңге;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Жібек жолы көшесіне шығатын 5 в шағын аудандағы № 7, 8, 9, 10 үйлердің ауласында кварталішілік өткелді ағымдағы жөндеуге – 16 853,8 мың теңге;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Шокана Уалиханова көшесінен іргелес алаңдарымен бірге В.И. Ленина көшесіне шығатын 2-шағын аудандағы № 18-22 үйлердің ауласында кварталішілік өткелді ағымдағы жөндеуге – 22 668,7 мың теңге;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Жітіқара қаласының мешітіне қарсы тұрған аялдамадан Жібек жолы көшесімен қиылысатын қиылысқа дейінгі шекараларда Досқали Асымбаев көшесі бойындағы автомобиль жолының учаскесін орташа жөндеуге (техникалық қадағалау жөніндегі қызметтерге) – 2 720,1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Жітіқара қаласының В.И. Ленина көшесіне шығатын 4-шағын аудандағы № 11, 12, 13, 15, 16 үйлердің ауласында кварталішілік өткелді ағымдағы жөндеуге (техникалық қадағалау жөніндегі қызметтерге) – 1 234,1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Жітіқара қаласының 2020 жылға арналған бюджетінде Жұмыспен қамту жол картасы шеңберінде шараларды қаржыландыру үшін кредиттеу түсімі көзделгені ескерілсін, оның ішінде: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Комсомольская-Чернаткин көшелерінің бойындағы Таран көшесіне шығатын автомобиль жолдарын орташа жөндеуге – 78 425,0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Шокана Уалиханова көшесімен қиылысатын қиылыстан Ахмета Байтурсинова көшесімен қиылысатын қиылысқа дейінгі шекараларда Хажыкея Жакупова көшесі бойындағы автомобиль жолын орташа жөндеуге – 91 407,0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Желтоқсан шағын ауданына бұрылатын бұрылыстан Ахмета Байтурсинова көшесінің қиылысына дейінгі шекараларда Жібек жолы көшесі бойындағы автомобиль жолының учаскесін орташа жөндеуге – 78 125,3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Жітіқара қаласы көшелерінің бойындағы көше жарығын ағымдағы жөндеуге – 73 908,8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Жітіқара қаласының мешітіне қарсы тұрған аялдамадан Жібек жолы көшесімен қиылысатын қиылысқа дейінгі шекараларда Досқали Асымбаев көшесі бойындағы автомобиль жолының учаскесін орташа жөндеуге – 83 938,0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2020 жылға арналған Жітіқара қаласының бюджетінде аудандық бюджеттен нысаналы трансферттер көзделгені ескерілсін, оның ішінде: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Комсомольская-Чернаткин көшелерінің бойындағы Таран көшесіне шығатын автомобиль жолдарына орташа жөндеу жұмыстарын жүргізу кезіндегі техникалық қадағалау қызметтеріне – 2 468,6 мың теңге;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Шокана Уалиханова көшесімен қиылысатын қиылыстан Ахмета Байтурсинова көшесімен қиылысатын қиылысқа дейінгі шекараларда Хажыкея Жакупова көшесі бойындағы автомобиль жолын орташа жөндеу жұмыстарын жүргізу кезіндегі техникалық қадағалау қызметтеріне – 2 517,7 мың теңге;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Айнабұлақ шағын ауданындағы автомобиль жолының учаскелеріне орташа жөндеу жұмыстарын жүргізу кезіндегі техникалық қадағалау қызметтеріне – 746,3 мың теңге;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фронт-офис ашу шеңберінде жол картасын іске асыруға – 12 063,0 мың теңге;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учаскесін бөлуді ресімдеу қызметтеріне (көлі бар орталық саябақ) – 406,6 мың теңге;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Жітіқара қаласының Ұлы Отан соғысы жылдарында қаза тапқандарды еске алу Мемориалдық кешенін ағымдағы жөндеуге – 3819 мың теңге;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Жітіқара қаласының аумағында мұз қалашығын орнатуға – 1500 мың теңге;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Жітіқара қаласының аумағында аялдама кешендерін орнатуға – 5000 мың теңге;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Жібек жолы көшесіне шығатын 11-шағын ауданда № 19-23 үйлердің бойындағы орамішілік өткелді ағымдағы жөндеуге – 2672 мың теңге;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мектепке дейінгі білім беру ұйымдарында мемлекеттік білім беру тапсырысын іске асыруға – 246 696,0 мың теңге;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Жітіқара қаласы Досқали Асымбаев көшесі 51-құрылыс мекенжайындағы әкімшілік ғимаратты ағымдағы жөндеуге – 1 434,0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Жібек жолы көшесіне шығатын 11-шағын аудандағы № 10, 11, 12 үйлердің ауласында кварталішілік өткелді ағымдағы жөндеуге – 25 174,6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6-шағын аудандағы № 22 және 23 үйлердің арасында кварталішілік өткелді ағымдағы жөндеуге – 7 635,0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Тәуелсіздік алаңына бұрылатын бұрылыстан Ахмета Байтурсинова көшесіне дейінгі шекараларда Ақсұлу Ақын көшесі бойындағы тротуарды салу жұмыстарына – 11 504,4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Жітіқара қаласының аумағында металл қоршауларды жасауға және орнатуға – 2 467,1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Жітіқара қаласының аумағында балалар ойын алаңдарын орналастыруға – 15 000,0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Жітіқара қаласының көшелерін ағымдағы шұңқыр жөндеуіне – 13 391,0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Жітіқара қаласының көше жарығын ағымдағы жөндеуге (Таран көшесінен Досқали Асымбаев көшесіне кіру) – 950,0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Жітіқара қаласының коммуналдық пәтерлерін ағымдағы жөндеуге – 2 485,0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Жітіқара қаласының аумағындағы нөсерлік құдықтарды тазалау қызметтеріне – 11 069,1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мүмкіндігі шектеулі адамдар үшін пандустар орнату жұмыстарына – 3 700,0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көлді толтыру қызметтеріне – 3 410,0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орама көгалдарды орнату қызметтеріне – 1 400,0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жасыл желектерді автономды суару жүйесін монтаждау жұмыстарына – 1 855,0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Жітіқара қаласын мерекелерге безендіруге – 8 606,5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Жітіқара қаласы, 7 - шағын аудан, 13 - үй мекенжайында орналасқан әкімшілік ғимаратты ағымдағы жөндеуге – 11 300,0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Аққарға ауылының 2020-2022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12 577,0 мың теңге, оның ішінде: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12 371,0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12 577,0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2020 жылға арналған аудандық бюджеттен Аққарға ауылының бюджетіне берілетін бюджеттік субвенциялар көлемі 12371 мың теңге сомасында көзделгені ескерілсін.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2020 жылға арналған Аққарға ауылының бюджетінен аудандық бюджетке бюджеттік алып қоюлар көлемі 0,0 мың теңгені құрайтыны ескерілсін.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Аққарға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Забелов ауылының 2020-2022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15 279,5 мың теңге, оның ішінде: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14 206,5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15 279,5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2020 жылға арналған аудандық бюджеттен Забелов ауылының бюджетіне берілетін бюджеттік субвенциялар көлемі 13472 мың теңге сомасында көзделгені ескерілсін.</w:t>
      </w:r>
    </w:p>
    <w:bookmarkEnd w:id="40"/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2020 жылға арналған Забелов ауылының бюджетінен аудандық бюджетке бюджеттік алып қоюлар көлемі 0,0 мың теңгені құрайтыны ескерілсін.</w:t>
      </w:r>
    </w:p>
    <w:bookmarkEnd w:id="41"/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Забелов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42"/>
    <w:bookmarkStart w:name="z29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2020 жылға арналған Забелов ауылының бюджетінде аудандық бюджеттен нысаналы трансферттер көзделгені ескерілсін, оның ішінде: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Забелов ауылының көшелерін жарықтандыруға – 734,5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15-1-тармақпен толықтырылды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Милютин ауылының 2020-2022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44"/>
    <w:bookmarkStart w:name="z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13 342,3 мың теңге, оның ішінде: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12 545,3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13 342,3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2020 жылға арналған аудандық бюджеттен Милютин ауылының бюджетіне берілетін бюджеттік субвенциялар көлемі 11768 мың теңге сомасында көзделгені ескерілсін.</w:t>
      </w:r>
    </w:p>
    <w:bookmarkEnd w:id="46"/>
    <w:bookmarkStart w:name="z9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2020 жылға арналған Милютин ауылының бюджетінен аудандық бюджетке бюджеттік алып қоюлар көлемі 0,0 мың теңгені құрайтыны ескерілсін.</w:t>
      </w:r>
    </w:p>
    <w:bookmarkEnd w:id="47"/>
    <w:bookmarkStart w:name="z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Милютин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48"/>
    <w:bookmarkStart w:name="z30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2020 жылға арналған Милютин ауылының бюджетінде аудандық бюджеттен нысаналы трансферттер көзделгені ескерілсін, оның ішінде: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Милютин ауылының көше жарығын ағымдағы жөндеуге – 777,3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19-1-тармақпен толықтырылды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Пригородный ауылының 2020-2022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50"/>
    <w:bookmarkStart w:name="z10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22 945,0 мың теңге, оның ішінде: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21 231,0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22 945,0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2020 жылға арналған аудандық бюджеттен Пригородный ауылының бюджетіне берілетін бюджеттік субвенциялар көлемі 21231 мың теңге сомасында көзделгені ескерілсін.</w:t>
      </w:r>
    </w:p>
    <w:bookmarkEnd w:id="52"/>
    <w:bookmarkStart w:name="z10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2020 жылға арналған Пригородный ауылының бюджетінен аудандық бюджетке бюджеттік алып қоюлар көлемі 0,0 мың теңгені құрайтыны ескерілсін.</w:t>
      </w:r>
    </w:p>
    <w:bookmarkEnd w:id="53"/>
    <w:bookmarkStart w:name="z10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Пригородный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54"/>
    <w:bookmarkStart w:name="z10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Приречный ауылының 2020-2022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55"/>
    <w:bookmarkStart w:name="z12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11 815,0 мың теңге, оның ішінде: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10 070,0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11 815,0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2020 жылға арналған аудандық бюджеттен Приречный ауылының бюджетіне берілетін бюджеттік субвенциялар көлемі 9671 мың теңге сомасында көзделгені ескерілсін.</w:t>
      </w:r>
    </w:p>
    <w:bookmarkEnd w:id="57"/>
    <w:bookmarkStart w:name="z12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2020 жылға арналған Приречный ауылының бюджетінен аудандық бюджетке бюджеттік алып қоюлар көлемі 0,0 мың теңгені құрайтыны ескерілсін.</w:t>
      </w:r>
    </w:p>
    <w:bookmarkEnd w:id="58"/>
    <w:bookmarkStart w:name="z12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Приречный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59"/>
    <w:bookmarkStart w:name="z29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27-1. 2020 жылға арналған Приречный ауылының бюджетінде аудандық бюджеттен нысаналы трансферттер көзделгені ескерілсін, оның ішінде: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Приречный ауылының көшелерін жарықтандыруға – 399,0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27-1-тармақпен толықтырылды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Степной ауылының 2020-2022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61"/>
    <w:bookmarkStart w:name="z13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12 538,0 мың теңге, оның ішінде: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11 506,0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12 538,0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28-тармақ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2020 жылға арналған аудандық бюджеттен Степной ауылының бюджетіне берілетін бюджеттік субвенциялар көлемі 11506 мың теңге сомасында көзделгені ескерілсін.</w:t>
      </w:r>
    </w:p>
    <w:bookmarkEnd w:id="63"/>
    <w:bookmarkStart w:name="z13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2020 жылға арналған Степной ауылының бюджетінен аудандық бюджетке бюджеттік алып қоюлар көлемі 0,0 мың теңгені құрайтыны ескерілсін.</w:t>
      </w:r>
    </w:p>
    <w:bookmarkEnd w:id="64"/>
    <w:bookmarkStart w:name="z14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Степной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65"/>
    <w:bookmarkStart w:name="z14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Чайковский ауылының 2020-2022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24-қосымшаларға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оның ішінде 2020 жылға мынадай көлемдерде бекітілсін:</w:t>
      </w:r>
    </w:p>
    <w:bookmarkEnd w:id="66"/>
    <w:bookmarkStart w:name="z15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–13 508,5 мың теңге, оның ішінде: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13 030,5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13 508,5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32-тармақ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2020 жылға арналған аудандық бюджеттен Чайковский ауылының бюджетіне берілетін бюджеттік субвенциялар көлемі 12325 мың теңге сомасында көзделгені ескерілсін.</w:t>
      </w:r>
    </w:p>
    <w:bookmarkEnd w:id="68"/>
    <w:bookmarkStart w:name="z15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2020 жылға арналған Чайковский ауылының бюджетінен аудандық бюджетке бюджеттік алып қоюлар көлемі 0,0 мың теңгені құрайтыны ескерілсін.</w:t>
      </w:r>
    </w:p>
    <w:bookmarkEnd w:id="69"/>
    <w:bookmarkStart w:name="z15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Чайковский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70"/>
    <w:bookmarkStart w:name="z2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35-1. 2020 жылға арналған Чайковский ауылының бюджетінде аудандық бюджеттен нысаналы трансферттер көзделгені ескерілсін, оның ішінде: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Чайковский ауылының көше жарығын ағымдағы жөндеуге – 268,0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органның штат санының қысқаруына байланысты мемлекеттік қызметшіге төрт орташа айлық жалақысы мөлшерінде жұмыстан шығу жәрдемақысын төлеу – 437,5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35-1-тармақпен толықтырылды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Ырсай ауылының 2020-2022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72"/>
    <w:bookmarkStart w:name="z16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12 841,0 мың теңге, оның ішінде: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12 108,0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12 841,0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36-тармақ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2020 жылға арналған аудандық бюджеттен Ырсай ауылының бюджетіне берілетін бюджеттік субвенциялар көлемі 12108 мың теңге сомасында көзделгені ескерілсін.</w:t>
      </w:r>
    </w:p>
    <w:bookmarkEnd w:id="74"/>
    <w:bookmarkStart w:name="z17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2020 жылға арналған Ырсай ауылының бюджетінен аудандық бюджетке бюджеттік алып қоюлар көлемі 0,0 мың теңгені құрайтыны ескерілсін.</w:t>
      </w:r>
    </w:p>
    <w:bookmarkEnd w:id="75"/>
    <w:bookmarkStart w:name="z17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Ырсай ауылының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76"/>
    <w:bookmarkStart w:name="z17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Большевик ауылдық округінің 2020-2022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77"/>
    <w:bookmarkStart w:name="z1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кірістер – 17 493,9 мың теңге, оның ішінде: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16 466,9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17 493,9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40-тармақ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2020 жылға арналған аудандық бюджеттен Большевик ауылдық округінің бюджетіне берілетін бюджеттік субвенциялар көлемі 15428 мың теңге сомасында көзделгені ескерілсін.</w:t>
      </w:r>
    </w:p>
    <w:bookmarkEnd w:id="79"/>
    <w:bookmarkStart w:name="z1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2020 жылға арналған Большевик ауылдық округінің бюджетінен аудандық бюджетке бюджеттік алып қоюлар көлемі 0,0 мың теңгені құрайтыны ескерілсін.</w:t>
      </w:r>
    </w:p>
    <w:bookmarkEnd w:id="80"/>
    <w:bookmarkStart w:name="z1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Большевик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81"/>
    <w:bookmarkStart w:name="z3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43-1. 2020 жылға арналған Большевик ауылдық округінің бюджетінде аудандық бюджеттен нысаналы трансферттер көзделгені ескерілсін, оның ішінде: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Большевик ауылдық округінің көше жарығын ағымдағы жөндеуге – 619,1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органның штат санының қысқаруына байланысты мемлекеттік қызметшіге төрт орташа айлық жалақысы мөлшерінде жұмыстан шығу жәрдемақысын төлеу – 419,8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43-1-тармақпен толықтырылды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Мүктікөл ауылдық округінің 2020-2022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83"/>
    <w:bookmarkStart w:name="z2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16 738,1 мың теңге, оның ішінде: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15 871,1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16 738,1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44-тармақ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2020 жылға арналған аудандық бюджеттен Мүктікөл ауылдық округінің бюджетіне берілетін бюджеттік субвенциялар көлемі 15271 мың теңге сомасында көзделгені ескерілсін.</w:t>
      </w:r>
    </w:p>
    <w:bookmarkEnd w:id="85"/>
    <w:bookmarkStart w:name="z2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2020 жылға арналған Мүктікөл ауылдық округінің бюджетінен аудандық бюджетке бюджеттік алып қоюлар көлемі 0,0 мың теңгені құрайтыны ескерілсін.</w:t>
      </w:r>
    </w:p>
    <w:bookmarkEnd w:id="86"/>
    <w:bookmarkStart w:name="z2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Мүктікөл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87"/>
    <w:bookmarkStart w:name="z3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47-1. 2020 жылға арналған Мүктікөл ауылдық округінің бюджетінде аудандық бюджеттен нысаналы трансферттер көзделгені ескерілсін, оның ішінде: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Мүктікөл ауылдық округінің көшелерін жарықтандыруға – 227,0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органның штат санының қысқаруына байланысты мемлекеттік қызметшіге төрт орташа айлық жалақысы мөлшерінде жұмыстан шығу жәрдемақысын төлеу – 373,1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47-1-тармақпен толықтырылды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Тоқтаров ауылдық округінің 2020-2022 жылдарға арналған бюджеті тиісінше,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 </w:t>
      </w:r>
    </w:p>
    <w:bookmarkEnd w:id="89"/>
    <w:bookmarkStart w:name="z2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13 261,0 мың теңге, оның ішінде: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12 376,0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13 261,0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48-тармақ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2020 жылға арналған аудандық бюджеттен Тоқтаров ауылдық округінің бюджетіне берілетін бюджеттік субвенциялар көлемі 11977 мың теңге сомасында көзделгені ескерілсін.</w:t>
      </w:r>
    </w:p>
    <w:bookmarkEnd w:id="91"/>
    <w:bookmarkStart w:name="z2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2020 жылға арналған Тоқтаров ауылдық округінің бюджетінен аудандық бюджетке бюджеттік алып қоюлар көлемі 0,0 мың теңгені құрайтыны ескерілсін.</w:t>
      </w:r>
    </w:p>
    <w:bookmarkEnd w:id="92"/>
    <w:bookmarkStart w:name="z2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Тоқтаров ауылдық округінің бюджетінде кезекті қаржы жылына арналған секвестрлеуге жатпайтын бюджеттік бағдарламалардың тізбесі белгіленбегені ескерілсін.</w:t>
      </w:r>
    </w:p>
    <w:bookmarkEnd w:id="93"/>
    <w:bookmarkStart w:name="z3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51-1. 2020 жылға арналған Тоқтаров ауылдық округінің бюджетінде аудандық бюджеттен нысаналы трансферттер көзделгені ескерілсін, оның ішінде: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болжанатын бюджеттің кіріс бөлігінің орындалмауына байланысты Тоқтаров ауылдық округі бюджетінің кірістер шығынын өтеу үшін – 399,0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51-1-тармақпен толықтырылды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Осы шешім 2020 жылғы 1 қаңтардан бастап қолданысқа енгізіледі.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2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2020 жылға арналған бюджеті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-411541,2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411541,2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2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2021 жылға арналған бюджеті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2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Жітіқара қаласының 2022 жылға арналған бюджеті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23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Аққарға ауылының 2020 жылға арналған бюджеті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3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Аққарға ауылының 2021 жылға арналған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3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Аққарға ауылының 2022 жылға арналған бюджеті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3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Забелов ауылының 2020 жылға арналған бюджеті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23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Забелов ауылының 2021 жылға арналған бюджеті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4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Забелов ауылының 2022 жылға арналған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4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Милютин ауылының 2020 жылға арналған бюджеті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4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Милютин ауылының 2021 жылға арналған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4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Милютин ауылының 2022 жылға арналған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4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Пригородный ауылының 2020 жылға арналған бюджеті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25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Пригородный ауылының 2021 жылға арналған бюджеті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25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Пригородный ауылының 2022 жылға арналған бюджеті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5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Приречный ауылының 2020 жылға арналған бюджеті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257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Приречный ауылының 2021 жылға арналған бюджеті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259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Приречный ауылының 2022 жылға арналған бюджеті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26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Степной ауылының 2020 жылға арналған бюджеті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26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Степной ауылының 2021 жылға арналған бюджеті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26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Степной ауылының 2022 жылға арналған бюджеті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26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Чайковский ауылының 2020 жылға арналған бюджеті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26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Чайковский ауылының 2021 жылға арналған бюджеті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27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Чайковский ауылының 2022 жылға арналған бюджеті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27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Ырсай ауылының 2020 жылға арналған бюджеті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27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Ырсай ауылының 2021 жылға арналған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27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Ырсай ауылының 2022 жылға арналған бюджеті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7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2020 жылға арналған бюджеті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28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2021 жылға арналған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28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Большевик ауылдық округінің 2022 жылға арналған бюджеті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8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Мүктікөл ауылдық округінің 2020 жылға арналған бюджеті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28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Мүктікөл ауылдық округінің 2021 жылға арналған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28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Мүктікөл ауылдық округінің 2022 жылға арналған бюджеті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9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Тоқтаров ауылдық округінің 2020 жылға арналған бюджеті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Жітіқара ауданы мәслихатының 04.11.2020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29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Тоқтаров ауылдық округінің 2021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29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Тоқтаров ауылдық округінің 2022 жылға арналған бюджеті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