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d8a3e" w14:textId="51d8a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 учаскелеріне қауымдық сервитут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Жітіқара ауданы әкімдігінің 2020 жылғы 11 ақпандағы № 23 қаулысы. Қостанай облысының Әділет департаментінде 2020 жылғы 17 ақпанда № 8975 болып тіркелді. Күші жойылды - Қостанай облысы Жітіқара ауданы әкімдігінің 2021 жылғы 24 қарашадағы № 260 қаулысымен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Жітіқара ауданы әкімдігінің 24.11.2021 </w:t>
      </w:r>
      <w:r>
        <w:rPr>
          <w:rFonts w:ascii="Times New Roman"/>
          <w:b w:val="false"/>
          <w:i w:val="false"/>
          <w:color w:val="ff0000"/>
          <w:sz w:val="28"/>
        </w:rPr>
        <w:t>№ 260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2003 жылғы 20 маусымдағы Қазақстан Республикасы Жер кодексінің 71-1-бабы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31-бабы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10) тармақшасына сәйкес Жітіқара ауданының әкімдігі ҚАУЛЫ ЕТЕДІ: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"Комаровское тау-кен кәсіпорны" жауапкершілігі шектеулі серіктестігіне пайдалы қазбаларды барлау операцияларын жүргізу үшін Жітіқара ауданы Тоқтаров ауылдық округінің аумағында орналасқан, жалпы алаңы 58,0937 гектар жер учаскелеріне қауымдық сервитут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"Жітіқара ауданы әкімдігінің жер қатынастары бөлімі" мемлекеттік мекемесі Қазақстан Республикасының заңнамасында белгіленген тәртіпте: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аумақтық әділет органында мемлекеттік тіркелуін;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жарияланғанынан кейін Жітіқара ауданы әкімдігінің интернет-ресурсында орналастырылуын қамтамасыз етсін.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жетекшілік ететін орынбасарына жүктелсін.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Жітіқара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Ибраев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