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d1a3" w14:textId="097d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2020 жылғы 4 қыркүйектегі № 438 шешімі. Қостанай облысының Әділет департаментінде 2020 жылғы 2 қазанда № 9478 болып тіркелді. Күші жойылды - Қостанай облысы Жітіқара ауданы мәслихатының 2023 жылғы 27 желтоқсандағы № 93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27.12.2023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Джафаров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4 қыркүйектегі</w:t>
            </w:r>
            <w:r>
              <w:br/>
            </w:r>
            <w:r>
              <w:rPr>
                <w:rFonts w:ascii="Times New Roman"/>
                <w:b w:val="false"/>
                <w:i w:val="false"/>
                <w:color w:val="000000"/>
                <w:sz w:val="20"/>
              </w:rPr>
              <w:t>№ 438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азаматтардың жекелеген санаттарына мерекелік датаға және мереке күніне ақшалай нысанда көрсететін көмек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Жітіқара ауданы мәслихатының 07.04.2023 </w:t>
      </w:r>
      <w:r>
        <w:rPr>
          <w:rFonts w:ascii="Times New Roman"/>
          <w:b w:val="false"/>
          <w:i w:val="false"/>
          <w:color w:val="000000"/>
          <w:sz w:val="28"/>
        </w:rPr>
        <w:t>№ 266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9"/>
    <w:bookmarkStart w:name="z27" w:id="20"/>
    <w:p>
      <w:pPr>
        <w:spacing w:after="0"/>
        <w:ind w:left="0"/>
        <w:jc w:val="both"/>
      </w:pPr>
      <w:r>
        <w:rPr>
          <w:rFonts w:ascii="Times New Roman"/>
          <w:b w:val="false"/>
          <w:i w:val="false"/>
          <w:color w:val="000000"/>
          <w:sz w:val="28"/>
        </w:rPr>
        <w:t>
      5. Кеңес әскерлерінің шектеулі контингентін Демократиялық Ауғанстан Республикасынан шығару күні - 15 ақпан мерекелік дата болып табылады, Жеңiс күнi - 9 мамыр мереке күнi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Жітіқара ауданы мәслихатының 07.04.2023 </w:t>
      </w:r>
      <w:r>
        <w:rPr>
          <w:rFonts w:ascii="Times New Roman"/>
          <w:b w:val="false"/>
          <w:i w:val="false"/>
          <w:color w:val="000000"/>
          <w:sz w:val="28"/>
        </w:rPr>
        <w:t>№ 266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1"/>
    <w:bookmarkStart w:name="z31" w:id="22"/>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22"/>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Start w:name="z32" w:id="23"/>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w:t>
      </w:r>
      <w:r>
        <w:rPr>
          <w:rFonts w:ascii="Times New Roman"/>
          <w:b w:val="false"/>
          <w:i w:val="false"/>
          <w:color w:val="000000"/>
          <w:sz w:val="28"/>
        </w:rPr>
        <w:t>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23"/>
    <w:bookmarkStart w:name="z36" w:id="24"/>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bookmarkEnd w:id="24"/>
    <w:p>
      <w:pPr>
        <w:spacing w:after="0"/>
        <w:ind w:left="0"/>
        <w:jc w:val="both"/>
      </w:pPr>
      <w:r>
        <w:rPr>
          <w:rFonts w:ascii="Times New Roman"/>
          <w:b w:val="false"/>
          <w:i w:val="false"/>
          <w:color w:val="000000"/>
          <w:sz w:val="28"/>
        </w:rPr>
        <w:t>
      4)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5) техникалық, кәсіптік, орта білімнен кейінгі не жоғары білімді алғаш рет сатып алатын адамдарға, оқу жылы ішінде жартыжылдықта 1 рет аударылатын, Қазақстан Республикасының оқу орындарында білім алуға байланысты, нақты құны бойынша оқу ақысын төлеу үшін 450 айлық есептік көрсеткіштен аспайтын мөлшерде, білім беру гранттарының иегерлері, мемлекеттік бюджеттен төленетін өзге де төлем түрлерін алушылар болып табылатын тұлғаларды есептемегенде, оның ішінде:</w:t>
      </w:r>
    </w:p>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адамды абилитациялау мен оңалтудың жеке бағдарламасында ұсынымы бар, мүгедектігі бар адамдарға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Жітіқара ауданы мәслихатының 03.06.2022 </w:t>
      </w:r>
      <w:r>
        <w:rPr>
          <w:rFonts w:ascii="Times New Roman"/>
          <w:b w:val="false"/>
          <w:i w:val="false"/>
          <w:color w:val="000000"/>
          <w:sz w:val="28"/>
        </w:rPr>
        <w:t>№ 161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Жітіқара ауданы мәслихатының 06.09.2022 </w:t>
      </w:r>
      <w:r>
        <w:rPr>
          <w:rFonts w:ascii="Times New Roman"/>
          <w:b w:val="false"/>
          <w:i w:val="false"/>
          <w:color w:val="000000"/>
          <w:sz w:val="28"/>
        </w:rPr>
        <w:t>№ 197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Біржолғы әлеуметтік көмек өмірлік қиын жағдайға тап болған келесі азаматтарға, сондай-ақ мерекелік датаға және мереке күніне азаматтардың жекеленген санаттарына:</w:t>
      </w:r>
    </w:p>
    <w:bookmarkEnd w:id="25"/>
    <w:p>
      <w:pPr>
        <w:spacing w:after="0"/>
        <w:ind w:left="0"/>
        <w:jc w:val="both"/>
      </w:pPr>
      <w:r>
        <w:rPr>
          <w:rFonts w:ascii="Times New Roman"/>
          <w:b w:val="false"/>
          <w:i w:val="false"/>
          <w:color w:val="000000"/>
          <w:sz w:val="28"/>
        </w:rPr>
        <w:t>
      1) мүгедектігі бар адамдарға, жедел емделуге,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2)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both"/>
      </w:pPr>
      <w:r>
        <w:rPr>
          <w:rFonts w:ascii="Times New Roman"/>
          <w:b w:val="false"/>
          <w:i w:val="false"/>
          <w:color w:val="000000"/>
          <w:sz w:val="28"/>
        </w:rPr>
        <w:t>
      6) Ұлы Отан соғысының ардагерлеріне, Жеңіс күніне орай, табыстарын есепке алмай, 1 000 000 (бір миллион) теңге мөлшерінде;</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көзделген негіздер бойынша, 15 ақпан - Кеңес әскерлерінің шектеулі контингентін Ауғанстан Демократиялық Республикасынан шығару күніне орай біржолғы әлеуметтік көмек алушыларды қоспағанда,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 мен басқа да адамдарға, Жеңіс күніне орай, табыстарын есепке алмай:</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мүгедектік белгіленген әскери қызметшілерге 100 000 (бір жүз мың) теңге;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мүгедектік белгіленген бұрынғы КСР Одағы мемлекеттік қауіпсіздік органдарының және ішкі істер органдарының басшы және қатардағы құрамының адамдарына 100 000 (бір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w:t>
      </w:r>
    </w:p>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w:t>
      </w:r>
    </w:p>
    <w:bookmarkStart w:name="z29" w:id="26"/>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w:t>
      </w:r>
    </w:p>
    <w:bookmarkEnd w:id="26"/>
    <w:bookmarkStart w:name="z30" w:id="27"/>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w:t>
      </w:r>
    </w:p>
    <w:bookmarkStart w:name="z33" w:id="2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көзделген негіздер бойынша, 15 ақпан - Кеңес әскерлерінің шектеулі контингентін Ауғанстан Демократиялық Республикасынан шығару күніне орай біржолғы әлеуметтік көмек алушыларды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28"/>
    <w:bookmarkStart w:name="z34" w:id="29"/>
    <w:p>
      <w:pPr>
        <w:spacing w:after="0"/>
        <w:ind w:left="0"/>
        <w:jc w:val="both"/>
      </w:pPr>
      <w:r>
        <w:rPr>
          <w:rFonts w:ascii="Times New Roman"/>
          <w:b w:val="false"/>
          <w:i w:val="false"/>
          <w:color w:val="000000"/>
          <w:sz w:val="28"/>
        </w:rPr>
        <w:t>
      8) 15 ақпан - Кеңес әскерлерінің шектеулі контингентін Демократиялық Ауғанстан Республикасынан шығару күніне орай:</w:t>
      </w:r>
    </w:p>
    <w:bookmarkEnd w:id="29"/>
    <w:bookmarkStart w:name="z35" w:id="30"/>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 50000 (елу мың) теңге мөлшерінде;</w:t>
      </w:r>
    </w:p>
    <w:bookmarkEnd w:id="30"/>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қызметшiлерiне, 50000 (елу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Одағының) аумағынан Ауғанстанға жауынгерлiк тапсырмаларды орындау үшiн ұшулар жасаған ұшу құрамының әскери қызметшiлерiне, 50000 (елу мың) теңге мөлшерінде;</w:t>
      </w:r>
    </w:p>
    <w:bookmarkStart w:name="z38" w:id="31"/>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50000 (елу мың) теңге мөлшерінде;</w:t>
      </w:r>
    </w:p>
    <w:bookmarkEnd w:id="31"/>
    <w:bookmarkStart w:name="z39" w:id="32"/>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мүгедектігі белгіленген әскери қызметшiлерге, 50000 (елу мың) теңге мөлшерінде;</w:t>
      </w:r>
    </w:p>
    <w:bookmarkEnd w:id="32"/>
    <w:bookmarkStart w:name="z40" w:id="33"/>
    <w:p>
      <w:pPr>
        <w:spacing w:after="0"/>
        <w:ind w:left="0"/>
        <w:jc w:val="both"/>
      </w:pPr>
      <w:r>
        <w:rPr>
          <w:rFonts w:ascii="Times New Roman"/>
          <w:b w:val="false"/>
          <w:i w:val="false"/>
          <w:color w:val="000000"/>
          <w:sz w:val="28"/>
        </w:rPr>
        <w:t>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50000 (елу мың) теңге мөлшерінде;</w:t>
      </w:r>
    </w:p>
    <w:bookmarkEnd w:id="33"/>
    <w:bookmarkStart w:name="z41" w:id="34"/>
    <w:p>
      <w:pPr>
        <w:spacing w:after="0"/>
        <w:ind w:left="0"/>
        <w:jc w:val="both"/>
      </w:pPr>
      <w:r>
        <w:rPr>
          <w:rFonts w:ascii="Times New Roman"/>
          <w:b w:val="false"/>
          <w:i w:val="false"/>
          <w:color w:val="000000"/>
          <w:sz w:val="28"/>
        </w:rPr>
        <w:t>
      1979 жылдың 1 желтоқсаны мен 1989 жылдың желтоқсаны аралығында Ауғанстанға және ұрыс қимылдары жүрiп жатқан басқа да елдерге жұмысқа жіберілген жұмысшылар мен қызметшілерге 50000 (елу мың) теңге мөлшерінде;</w:t>
      </w:r>
    </w:p>
    <w:bookmarkEnd w:id="34"/>
    <w:bookmarkStart w:name="z42" w:id="35"/>
    <w:p>
      <w:pPr>
        <w:spacing w:after="0"/>
        <w:ind w:left="0"/>
        <w:jc w:val="both"/>
      </w:pPr>
      <w:r>
        <w:rPr>
          <w:rFonts w:ascii="Times New Roman"/>
          <w:b w:val="false"/>
          <w:i w:val="false"/>
          <w:color w:val="000000"/>
          <w:sz w:val="28"/>
        </w:rPr>
        <w:t>
      Уақытша Ауғанстан аймағында болған және кеңес әскерлерінің шектеулі контингенті құрамына кірмеген, бұрынғы КСР Одағы Мемлекеттік қауіпсіздік комитетінің жұмысшылары мен қызметшiлеріне 50000 (елу мың) теңге мөлшерінде.</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Қостанай облысы Жітіқара ауданы мәслихатының 07.04.2023 </w:t>
      </w:r>
      <w:r>
        <w:rPr>
          <w:rFonts w:ascii="Times New Roman"/>
          <w:b w:val="false"/>
          <w:i w:val="false"/>
          <w:color w:val="000000"/>
          <w:sz w:val="28"/>
        </w:rPr>
        <w:t>№ 266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Start w:name="z47" w:id="36"/>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6"/>
    <w:bookmarkStart w:name="z48" w:id="3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7"/>
    <w:bookmarkStart w:name="z49" w:id="38"/>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8"/>
    <w:bookmarkStart w:name="z50" w:id="39"/>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39"/>
    <w:bookmarkStart w:name="z51" w:id="40"/>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40"/>
    <w:bookmarkStart w:name="z52" w:id="41"/>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1"/>
    <w:bookmarkStart w:name="z53" w:id="42"/>
    <w:p>
      <w:pPr>
        <w:spacing w:after="0"/>
        <w:ind w:left="0"/>
        <w:jc w:val="left"/>
      </w:pPr>
      <w:r>
        <w:rPr>
          <w:rFonts w:ascii="Times New Roman"/>
          <w:b/>
          <w:i w:val="false"/>
          <w:color w:val="000000"/>
        </w:rPr>
        <w:t xml:space="preserve"> 3. Әлеуметтік көмек көрсету тәртібі</w:t>
      </w:r>
    </w:p>
    <w:bookmarkEnd w:id="42"/>
    <w:bookmarkStart w:name="z54" w:id="43"/>
    <w:p>
      <w:pPr>
        <w:spacing w:after="0"/>
        <w:ind w:left="0"/>
        <w:jc w:val="both"/>
      </w:pPr>
      <w:r>
        <w:rPr>
          <w:rFonts w:ascii="Times New Roman"/>
          <w:b w:val="false"/>
          <w:i w:val="false"/>
          <w:color w:val="000000"/>
          <w:sz w:val="28"/>
        </w:rPr>
        <w:t>
      12. Мерекелік датаға және мереке күніне әлеуметтiк көмек алушылардан өтiнiштер талап етiлмей уәкiлеттi ұйымның не өзге де ұйымдардың ұсынымы бойынша жергiлiктi атқарушы орган бекiтетін тiзiм бойынша көрсетiледi.</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Жітіқара ауданы мәслихатының 07.04.2023 </w:t>
      </w:r>
      <w:r>
        <w:rPr>
          <w:rFonts w:ascii="Times New Roman"/>
          <w:b w:val="false"/>
          <w:i w:val="false"/>
          <w:color w:val="000000"/>
          <w:sz w:val="28"/>
        </w:rPr>
        <w:t>№ 266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13. Ай сайынғы әлеуметтік көмекті алу үшін:</w:t>
      </w:r>
    </w:p>
    <w:bookmarkEnd w:id="44"/>
    <w:bookmarkStart w:name="z56" w:id="45"/>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бірінші рет өтініш берген адамдар өтінішке қоса мынадай құжаттарды:</w:t>
      </w:r>
    </w:p>
    <w:bookmarkEnd w:id="45"/>
    <w:bookmarkStart w:name="z57" w:id="46"/>
    <w:p>
      <w:pPr>
        <w:spacing w:after="0"/>
        <w:ind w:left="0"/>
        <w:jc w:val="both"/>
      </w:pPr>
      <w:r>
        <w:rPr>
          <w:rFonts w:ascii="Times New Roman"/>
          <w:b w:val="false"/>
          <w:i w:val="false"/>
          <w:color w:val="000000"/>
          <w:sz w:val="28"/>
        </w:rPr>
        <w:t>
      1) жеке басын куәландыратын құжатты;</w:t>
      </w:r>
    </w:p>
    <w:bookmarkEnd w:id="46"/>
    <w:bookmarkStart w:name="z58" w:id="47"/>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47"/>
    <w:bookmarkStart w:name="z59" w:id="4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 (отбасылар) не заңды өкілдері өтінішке қоса мынадай құжаттарды:</w:t>
      </w:r>
    </w:p>
    <w:bookmarkEnd w:id="48"/>
    <w:bookmarkStart w:name="z60" w:id="49"/>
    <w:p>
      <w:pPr>
        <w:spacing w:after="0"/>
        <w:ind w:left="0"/>
        <w:jc w:val="both"/>
      </w:pPr>
      <w:r>
        <w:rPr>
          <w:rFonts w:ascii="Times New Roman"/>
          <w:b w:val="false"/>
          <w:i w:val="false"/>
          <w:color w:val="000000"/>
          <w:sz w:val="28"/>
        </w:rPr>
        <w:t>
      1) жеке басын куәландыратын құжатты;</w:t>
      </w:r>
    </w:p>
    <w:bookmarkEnd w:id="49"/>
    <w:bookmarkStart w:name="z61" w:id="50"/>
    <w:p>
      <w:pPr>
        <w:spacing w:after="0"/>
        <w:ind w:left="0"/>
        <w:jc w:val="both"/>
      </w:pPr>
      <w:r>
        <w:rPr>
          <w:rFonts w:ascii="Times New Roman"/>
          <w:b w:val="false"/>
          <w:i w:val="false"/>
          <w:color w:val="000000"/>
          <w:sz w:val="28"/>
        </w:rPr>
        <w:t>
      2) адамның иммун тапшылығы вирусы ауруын растайтын құжатты ұсынады.</w:t>
      </w:r>
    </w:p>
    <w:bookmarkEnd w:id="50"/>
    <w:bookmarkStart w:name="z62" w:id="51"/>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51"/>
    <w:bookmarkStart w:name="z63" w:id="52"/>
    <w:p>
      <w:pPr>
        <w:spacing w:after="0"/>
        <w:ind w:left="0"/>
        <w:jc w:val="both"/>
      </w:pPr>
      <w:r>
        <w:rPr>
          <w:rFonts w:ascii="Times New Roman"/>
          <w:b w:val="false"/>
          <w:i w:val="false"/>
          <w:color w:val="000000"/>
          <w:sz w:val="28"/>
        </w:rPr>
        <w:t>
      1) жеке басын куәландыратын құжатпен;</w:t>
      </w:r>
    </w:p>
    <w:bookmarkEnd w:id="52"/>
    <w:bookmarkStart w:name="z64" w:id="5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4) тармақшасы</w:t>
      </w:r>
      <w:r>
        <w:rPr>
          <w:rFonts w:ascii="Times New Roman"/>
          <w:b w:val="false"/>
          <w:i w:val="false"/>
          <w:color w:val="000000"/>
          <w:sz w:val="28"/>
        </w:rPr>
        <w:t xml:space="preserve"> екінші абзацында, 7-тармағының 5), 6) тармақшаларында көрсетілген адамның (отбасы мүшелерінің) табыстары туралы мәліметтермен;</w:t>
      </w:r>
    </w:p>
    <w:bookmarkEnd w:id="53"/>
    <w:bookmarkStart w:name="z65" w:id="54"/>
    <w:p>
      <w:pPr>
        <w:spacing w:after="0"/>
        <w:ind w:left="0"/>
        <w:jc w:val="both"/>
      </w:pPr>
      <w:r>
        <w:rPr>
          <w:rFonts w:ascii="Times New Roman"/>
          <w:b w:val="false"/>
          <w:i w:val="false"/>
          <w:color w:val="000000"/>
          <w:sz w:val="28"/>
        </w:rPr>
        <w:t>
      3) өмірлік қиын жағдайдың туындағанын растайтын актімен және/немесе құжатпен қоса өтініш береді.</w:t>
      </w:r>
    </w:p>
    <w:bookmarkEnd w:id="54"/>
    <w:bookmarkStart w:name="z66" w:id="55"/>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55"/>
    <w:bookmarkStart w:name="z67" w:id="56"/>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bookmarkEnd w:id="56"/>
    <w:bookmarkStart w:name="z68" w:id="57"/>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7"/>
    <w:bookmarkStart w:name="z69" w:id="58"/>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58"/>
    <w:bookmarkStart w:name="z70" w:id="59"/>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9"/>
    <w:bookmarkStart w:name="z71" w:id="60"/>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60"/>
    <w:bookmarkStart w:name="z72" w:id="61"/>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1"/>
    <w:bookmarkStart w:name="z73" w:id="62"/>
    <w:p>
      <w:pPr>
        <w:spacing w:after="0"/>
        <w:ind w:left="0"/>
        <w:jc w:val="both"/>
      </w:pPr>
      <w:r>
        <w:rPr>
          <w:rFonts w:ascii="Times New Roman"/>
          <w:b w:val="false"/>
          <w:i w:val="false"/>
          <w:color w:val="000000"/>
          <w:sz w:val="28"/>
        </w:rPr>
        <w:t>
      20.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2"/>
    <w:bookmarkStart w:name="z74" w:id="63"/>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3"/>
    <w:bookmarkStart w:name="z75" w:id="64"/>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4"/>
    <w:bookmarkStart w:name="z76" w:id="65"/>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5"/>
    <w:bookmarkStart w:name="z77" w:id="66"/>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6"/>
    <w:bookmarkStart w:name="z78" w:id="67"/>
    <w:p>
      <w:pPr>
        <w:spacing w:after="0"/>
        <w:ind w:left="0"/>
        <w:jc w:val="both"/>
      </w:pPr>
      <w:r>
        <w:rPr>
          <w:rFonts w:ascii="Times New Roman"/>
          <w:b w:val="false"/>
          <w:i w:val="false"/>
          <w:color w:val="000000"/>
          <w:sz w:val="28"/>
        </w:rPr>
        <w:t>
      24. Әлеуметтік көмек көрсетуден бас тарту:</w:t>
      </w:r>
    </w:p>
    <w:bookmarkEnd w:id="67"/>
    <w:bookmarkStart w:name="z79" w:id="6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8"/>
    <w:bookmarkStart w:name="z80" w:id="6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9"/>
    <w:bookmarkStart w:name="z81" w:id="70"/>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70"/>
    <w:bookmarkStart w:name="z82" w:id="71"/>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71"/>
    <w:bookmarkStart w:name="z83" w:id="72"/>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72"/>
    <w:bookmarkStart w:name="z84" w:id="7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3"/>
    <w:bookmarkStart w:name="z85" w:id="74"/>
    <w:p>
      <w:pPr>
        <w:spacing w:after="0"/>
        <w:ind w:left="0"/>
        <w:jc w:val="both"/>
      </w:pPr>
      <w:r>
        <w:rPr>
          <w:rFonts w:ascii="Times New Roman"/>
          <w:b w:val="false"/>
          <w:i w:val="false"/>
          <w:color w:val="000000"/>
          <w:sz w:val="28"/>
        </w:rPr>
        <w:t>
      27. Әлеуметтік көмек:</w:t>
      </w:r>
    </w:p>
    <w:bookmarkEnd w:id="74"/>
    <w:bookmarkStart w:name="z86" w:id="75"/>
    <w:p>
      <w:pPr>
        <w:spacing w:after="0"/>
        <w:ind w:left="0"/>
        <w:jc w:val="both"/>
      </w:pPr>
      <w:r>
        <w:rPr>
          <w:rFonts w:ascii="Times New Roman"/>
          <w:b w:val="false"/>
          <w:i w:val="false"/>
          <w:color w:val="000000"/>
          <w:sz w:val="28"/>
        </w:rPr>
        <w:t>
      1) алушы қайтыс болған;</w:t>
      </w:r>
    </w:p>
    <w:bookmarkEnd w:id="75"/>
    <w:bookmarkStart w:name="z87" w:id="76"/>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6"/>
    <w:bookmarkStart w:name="z88" w:id="77"/>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7"/>
    <w:bookmarkStart w:name="z89" w:id="7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78"/>
    <w:bookmarkStart w:name="z90" w:id="79"/>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9"/>
    <w:bookmarkStart w:name="z91" w:id="80"/>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80"/>
    <w:bookmarkStart w:name="z92" w:id="81"/>
    <w:p>
      <w:pPr>
        <w:spacing w:after="0"/>
        <w:ind w:left="0"/>
        <w:jc w:val="left"/>
      </w:pPr>
      <w:r>
        <w:rPr>
          <w:rFonts w:ascii="Times New Roman"/>
          <w:b/>
          <w:i w:val="false"/>
          <w:color w:val="000000"/>
        </w:rPr>
        <w:t xml:space="preserve"> 5. Қорытынды ереже</w:t>
      </w:r>
    </w:p>
    <w:bookmarkEnd w:id="81"/>
    <w:bookmarkStart w:name="z93" w:id="82"/>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4 қыркүйектегі</w:t>
            </w:r>
            <w:r>
              <w:br/>
            </w:r>
            <w:r>
              <w:rPr>
                <w:rFonts w:ascii="Times New Roman"/>
                <w:b w:val="false"/>
                <w:i w:val="false"/>
                <w:color w:val="000000"/>
                <w:sz w:val="20"/>
              </w:rPr>
              <w:t>№ 438 шешіміне</w:t>
            </w:r>
            <w:r>
              <w:br/>
            </w:r>
            <w:r>
              <w:rPr>
                <w:rFonts w:ascii="Times New Roman"/>
                <w:b w:val="false"/>
                <w:i w:val="false"/>
                <w:color w:val="000000"/>
                <w:sz w:val="20"/>
              </w:rPr>
              <w:t>қосымша</w:t>
            </w:r>
          </w:p>
        </w:tc>
      </w:tr>
    </w:tbl>
    <w:bookmarkStart w:name="z95" w:id="83"/>
    <w:p>
      <w:pPr>
        <w:spacing w:after="0"/>
        <w:ind w:left="0"/>
        <w:jc w:val="left"/>
      </w:pPr>
      <w:r>
        <w:rPr>
          <w:rFonts w:ascii="Times New Roman"/>
          <w:b/>
          <w:i w:val="false"/>
          <w:color w:val="000000"/>
        </w:rPr>
        <w:t xml:space="preserve"> Мәслихаттың күшi жойылған кейбiр шешiмдерiнiң тiзбесi</w:t>
      </w:r>
    </w:p>
    <w:bookmarkEnd w:id="83"/>
    <w:bookmarkStart w:name="z96" w:id="84"/>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16 қыркүйектегі № 157 </w:t>
      </w:r>
      <w:r>
        <w:rPr>
          <w:rFonts w:ascii="Times New Roman"/>
          <w:b w:val="false"/>
          <w:i w:val="false"/>
          <w:color w:val="000000"/>
          <w:sz w:val="28"/>
        </w:rPr>
        <w:t>шешімі</w:t>
      </w:r>
      <w:r>
        <w:rPr>
          <w:rFonts w:ascii="Times New Roman"/>
          <w:b w:val="false"/>
          <w:i w:val="false"/>
          <w:color w:val="000000"/>
          <w:sz w:val="28"/>
        </w:rPr>
        <w:t xml:space="preserve"> (2013 жылғы 24 қазанда "Житикаринские новости" газетінде жарияланған, Нормативтік құқықтық актілерді мемлекеттік тіркеу тізілімінде № 4245 болып тіркелген).</w:t>
      </w:r>
    </w:p>
    <w:bookmarkEnd w:id="84"/>
    <w:bookmarkStart w:name="z97" w:id="85"/>
    <w:p>
      <w:pPr>
        <w:spacing w:after="0"/>
        <w:ind w:left="0"/>
        <w:jc w:val="both"/>
      </w:pPr>
      <w:r>
        <w:rPr>
          <w:rFonts w:ascii="Times New Roman"/>
          <w:b w:val="false"/>
          <w:i w:val="false"/>
          <w:color w:val="000000"/>
          <w:sz w:val="28"/>
        </w:rPr>
        <w:t xml:space="preserve">
      2. Мәслихаттың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2014 жылғы 30 сәуірдегі № 243 </w:t>
      </w:r>
      <w:r>
        <w:rPr>
          <w:rFonts w:ascii="Times New Roman"/>
          <w:b w:val="false"/>
          <w:i w:val="false"/>
          <w:color w:val="000000"/>
          <w:sz w:val="28"/>
        </w:rPr>
        <w:t>шешімі</w:t>
      </w:r>
      <w:r>
        <w:rPr>
          <w:rFonts w:ascii="Times New Roman"/>
          <w:b w:val="false"/>
          <w:i w:val="false"/>
          <w:color w:val="000000"/>
          <w:sz w:val="28"/>
        </w:rPr>
        <w:t xml:space="preserve"> (2014 жылғы 22 қазанда "Әділет" ақпараттық - құқықтық жүйесінде жарияланған, Нормативтік құқықтық актілерді мемлекеттік тіркеу тізілімінде № 4753 болып тіркелген).</w:t>
      </w:r>
    </w:p>
    <w:bookmarkEnd w:id="85"/>
    <w:bookmarkStart w:name="z98" w:id="86"/>
    <w:p>
      <w:pPr>
        <w:spacing w:after="0"/>
        <w:ind w:left="0"/>
        <w:jc w:val="both"/>
      </w:pPr>
      <w:r>
        <w:rPr>
          <w:rFonts w:ascii="Times New Roman"/>
          <w:b w:val="false"/>
          <w:i w:val="false"/>
          <w:color w:val="000000"/>
          <w:sz w:val="28"/>
        </w:rPr>
        <w:t xml:space="preserve">
      3. Мәслихаттың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2014 жылғы 24 қарашадағы № 277 </w:t>
      </w:r>
      <w:r>
        <w:rPr>
          <w:rFonts w:ascii="Times New Roman"/>
          <w:b w:val="false"/>
          <w:i w:val="false"/>
          <w:color w:val="000000"/>
          <w:sz w:val="28"/>
        </w:rPr>
        <w:t>шешімі</w:t>
      </w:r>
      <w:r>
        <w:rPr>
          <w:rFonts w:ascii="Times New Roman"/>
          <w:b w:val="false"/>
          <w:i w:val="false"/>
          <w:color w:val="000000"/>
          <w:sz w:val="28"/>
        </w:rPr>
        <w:t xml:space="preserve"> (2015 жылғы 15 қаңтарда "Житикаринские новости" газетінде жарияланған, Нормативтік құқықтық актілерді мемлекеттік тіркеу тізілімінде № 5231 болып тіркелген).</w:t>
      </w:r>
    </w:p>
    <w:bookmarkEnd w:id="86"/>
    <w:bookmarkStart w:name="z99" w:id="87"/>
    <w:p>
      <w:pPr>
        <w:spacing w:after="0"/>
        <w:ind w:left="0"/>
        <w:jc w:val="both"/>
      </w:pPr>
      <w:r>
        <w:rPr>
          <w:rFonts w:ascii="Times New Roman"/>
          <w:b w:val="false"/>
          <w:i w:val="false"/>
          <w:color w:val="000000"/>
          <w:sz w:val="28"/>
        </w:rPr>
        <w:t xml:space="preserve">
      4. Мәслихаттың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2016 жылғы 1 шілдедегі № 43 </w:t>
      </w:r>
      <w:r>
        <w:rPr>
          <w:rFonts w:ascii="Times New Roman"/>
          <w:b w:val="false"/>
          <w:i w:val="false"/>
          <w:color w:val="000000"/>
          <w:sz w:val="28"/>
        </w:rPr>
        <w:t>шешімі</w:t>
      </w:r>
      <w:r>
        <w:rPr>
          <w:rFonts w:ascii="Times New Roman"/>
          <w:b w:val="false"/>
          <w:i w:val="false"/>
          <w:color w:val="000000"/>
          <w:sz w:val="28"/>
        </w:rPr>
        <w:t xml:space="preserve"> (2016 жылғы 5 тамызда "Әділет" ақпараттық - құқықтық жүйесінде жарияланған, Нормативтік құқықтық актілерді мемлекеттік тіркеу тізілімінде № 6563 болып тіркелген).</w:t>
      </w:r>
    </w:p>
    <w:bookmarkEnd w:id="87"/>
    <w:bookmarkStart w:name="z100" w:id="88"/>
    <w:p>
      <w:pPr>
        <w:spacing w:after="0"/>
        <w:ind w:left="0"/>
        <w:jc w:val="both"/>
      </w:pPr>
      <w:r>
        <w:rPr>
          <w:rFonts w:ascii="Times New Roman"/>
          <w:b w:val="false"/>
          <w:i w:val="false"/>
          <w:color w:val="000000"/>
          <w:sz w:val="28"/>
        </w:rPr>
        <w:t xml:space="preserve">
      5. Мәслихаттың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пен толықтыру енгізу туралы" 2016 жылғы 21 қарашадағы № 68 </w:t>
      </w:r>
      <w:r>
        <w:rPr>
          <w:rFonts w:ascii="Times New Roman"/>
          <w:b w:val="false"/>
          <w:i w:val="false"/>
          <w:color w:val="000000"/>
          <w:sz w:val="28"/>
        </w:rPr>
        <w:t>шешімі</w:t>
      </w:r>
      <w:r>
        <w:rPr>
          <w:rFonts w:ascii="Times New Roman"/>
          <w:b w:val="false"/>
          <w:i w:val="false"/>
          <w:color w:val="000000"/>
          <w:sz w:val="28"/>
        </w:rPr>
        <w:t xml:space="preserve"> (2016 жылғы 22 желтоқсанда "Әділет" ақпараттық - құқықтық жүйесінде жарияланған, Нормативтік құқықтық актілерді мемлекеттік тіркеу тізілімінде № 6721 болып тіркелген).</w:t>
      </w:r>
    </w:p>
    <w:bookmarkEnd w:id="88"/>
    <w:bookmarkStart w:name="z101" w:id="89"/>
    <w:p>
      <w:pPr>
        <w:spacing w:after="0"/>
        <w:ind w:left="0"/>
        <w:jc w:val="both"/>
      </w:pPr>
      <w:r>
        <w:rPr>
          <w:rFonts w:ascii="Times New Roman"/>
          <w:b w:val="false"/>
          <w:i w:val="false"/>
          <w:color w:val="000000"/>
          <w:sz w:val="28"/>
        </w:rPr>
        <w:t xml:space="preserve">
      6. Мәслихаттың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2017 жылғы 18 тамыздағы № 135 </w:t>
      </w:r>
      <w:r>
        <w:rPr>
          <w:rFonts w:ascii="Times New Roman"/>
          <w:b w:val="false"/>
          <w:i w:val="false"/>
          <w:color w:val="000000"/>
          <w:sz w:val="28"/>
        </w:rPr>
        <w:t>шешімі</w:t>
      </w:r>
      <w:r>
        <w:rPr>
          <w:rFonts w:ascii="Times New Roman"/>
          <w:b w:val="false"/>
          <w:i w:val="false"/>
          <w:color w:val="000000"/>
          <w:sz w:val="28"/>
        </w:rPr>
        <w:t xml:space="preserve"> (2017 жылғы 8 қыркүйекте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7193 болып тіркелген).</w:t>
      </w:r>
    </w:p>
    <w:bookmarkEnd w:id="89"/>
    <w:bookmarkStart w:name="z102" w:id="90"/>
    <w:p>
      <w:pPr>
        <w:spacing w:after="0"/>
        <w:ind w:left="0"/>
        <w:jc w:val="both"/>
      </w:pPr>
      <w:r>
        <w:rPr>
          <w:rFonts w:ascii="Times New Roman"/>
          <w:b w:val="false"/>
          <w:i w:val="false"/>
          <w:color w:val="000000"/>
          <w:sz w:val="28"/>
        </w:rPr>
        <w:t xml:space="preserve">
      7. Мәслихаттың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2019 жылғы 6 мамырдағы № 307 </w:t>
      </w:r>
      <w:r>
        <w:rPr>
          <w:rFonts w:ascii="Times New Roman"/>
          <w:b w:val="false"/>
          <w:i w:val="false"/>
          <w:color w:val="000000"/>
          <w:sz w:val="28"/>
        </w:rPr>
        <w:t>шешімі</w:t>
      </w:r>
      <w:r>
        <w:rPr>
          <w:rFonts w:ascii="Times New Roman"/>
          <w:b w:val="false"/>
          <w:i w:val="false"/>
          <w:color w:val="000000"/>
          <w:sz w:val="28"/>
        </w:rPr>
        <w:t xml:space="preserve"> (2019 жылғы 9 мамырда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8420 болып тіркелген).</w:t>
      </w:r>
    </w:p>
    <w:bookmarkEnd w:id="90"/>
    <w:bookmarkStart w:name="z103" w:id="91"/>
    <w:p>
      <w:pPr>
        <w:spacing w:after="0"/>
        <w:ind w:left="0"/>
        <w:jc w:val="both"/>
      </w:pPr>
      <w:r>
        <w:rPr>
          <w:rFonts w:ascii="Times New Roman"/>
          <w:b w:val="false"/>
          <w:i w:val="false"/>
          <w:color w:val="000000"/>
          <w:sz w:val="28"/>
        </w:rPr>
        <w:t xml:space="preserve">
      8. Мәслихаттың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11 маусымдағы № 311 </w:t>
      </w:r>
      <w:r>
        <w:rPr>
          <w:rFonts w:ascii="Times New Roman"/>
          <w:b w:val="false"/>
          <w:i w:val="false"/>
          <w:color w:val="000000"/>
          <w:sz w:val="28"/>
        </w:rPr>
        <w:t>шешімі</w:t>
      </w:r>
      <w:r>
        <w:rPr>
          <w:rFonts w:ascii="Times New Roman"/>
          <w:b w:val="false"/>
          <w:i w:val="false"/>
          <w:color w:val="000000"/>
          <w:sz w:val="28"/>
        </w:rPr>
        <w:t xml:space="preserve"> (2019 жылғы 17 маусымда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8530 болып тіркелген).</w:t>
      </w:r>
    </w:p>
    <w:bookmarkEnd w:id="91"/>
    <w:bookmarkStart w:name="z104" w:id="92"/>
    <w:p>
      <w:pPr>
        <w:spacing w:after="0"/>
        <w:ind w:left="0"/>
        <w:jc w:val="both"/>
      </w:pPr>
      <w:r>
        <w:rPr>
          <w:rFonts w:ascii="Times New Roman"/>
          <w:b w:val="false"/>
          <w:i w:val="false"/>
          <w:color w:val="000000"/>
          <w:sz w:val="28"/>
        </w:rPr>
        <w:t xml:space="preserve">
      9. Мәслихаттың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2019 жылғы 12 қарашадағы № 343 </w:t>
      </w:r>
      <w:r>
        <w:rPr>
          <w:rFonts w:ascii="Times New Roman"/>
          <w:b w:val="false"/>
          <w:i w:val="false"/>
          <w:color w:val="000000"/>
          <w:sz w:val="28"/>
        </w:rPr>
        <w:t>шешімі</w:t>
      </w:r>
      <w:r>
        <w:rPr>
          <w:rFonts w:ascii="Times New Roman"/>
          <w:b w:val="false"/>
          <w:i w:val="false"/>
          <w:color w:val="000000"/>
          <w:sz w:val="28"/>
        </w:rPr>
        <w:t xml:space="preserve"> (2019 жылғы 19 қарашада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8756 болып тіркелген).</w:t>
      </w:r>
    </w:p>
    <w:bookmarkEnd w:id="92"/>
    <w:bookmarkStart w:name="z105" w:id="93"/>
    <w:p>
      <w:pPr>
        <w:spacing w:after="0"/>
        <w:ind w:left="0"/>
        <w:jc w:val="both"/>
      </w:pPr>
      <w:r>
        <w:rPr>
          <w:rFonts w:ascii="Times New Roman"/>
          <w:b w:val="false"/>
          <w:i w:val="false"/>
          <w:color w:val="000000"/>
          <w:sz w:val="28"/>
        </w:rPr>
        <w:t xml:space="preserve">
      10. Мәслихаттың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9 сәуірдегі № 393 </w:t>
      </w:r>
      <w:r>
        <w:rPr>
          <w:rFonts w:ascii="Times New Roman"/>
          <w:b w:val="false"/>
          <w:i w:val="false"/>
          <w:color w:val="000000"/>
          <w:sz w:val="28"/>
        </w:rPr>
        <w:t>шешімі</w:t>
      </w:r>
      <w:r>
        <w:rPr>
          <w:rFonts w:ascii="Times New Roman"/>
          <w:b w:val="false"/>
          <w:i w:val="false"/>
          <w:color w:val="000000"/>
          <w:sz w:val="28"/>
        </w:rPr>
        <w:t xml:space="preserve"> (2020 жылғы 16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9102 болып тіркелген).</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