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d7d3" w14:textId="386d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әкімінің 2020 жылғы 3 сәуірдегі № 1 шешімі. Қостанай облысының Әділет департаментінде 2020 жылғы 3 сәуірде № 9077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Қамысты аудандық аумақтық сайлау комиссиясының келісімі бойынша әкім ШЕШІМ 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Әкімнің мынадай: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"Қамысты ауданының аумағында сайлау учаскелерін құру туралы" 2017 жылғы 11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11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7227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"Қамысты ауданы әкімінің 2017 жылғы 11 қыркүйектегі № 4 "Қамысты ауданының аумағында сайлау учаскелерін құру туралы" шешіміне өзгеріс енгізу туралы" 2018 жылғы 15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20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8100 болып тіркелген) шешімдерінің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"Қамысты ауданы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Қамысты ауданы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 аппаратының басшысына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аумағындағы сайлау учаскелері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Қамысты ауданы әкімінің 12.09.2022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Жайылма ауылы, Ленин көшесі, 3, Қостанай облысы әкімдігі білім басқармасының "Қамысты ауданы білім бөлімінің Жайылма негізгі орта мектебі" коммуналдық мемлекеттік мекемесінің ғимараты.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Жайылма ауылы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Клочков ауылы, Титов көшесі, 1, Қостанай облысы әкімдігі білім басқармасының "Қамысты ауданы білім бөлімінің Клочков жалпы білім беретін мектебі" коммуналдық мемлекеттік мекемесінің ғимараты.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Клочков ауылы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Арқа ауылы, Школьный көшесі, 17, Қостанай облысы әкімдігі білім басқармасының "Қамысты ауданы білім бөлімінің Краснооктябрь жалпы білім беретін мектебі" коммуналдық мемлекеттік мекемесінің ғимараты.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Арқа ауылы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Ливанов ауылы, Комсомольская көшесі, 19 ғимарат, 2 блогы, Қостанай облысы әкімдігі білім басқармасының "Қамысты ауданы білім бөлімінің Ливанов негізгі орта мектебі" коммуналдық мемлекеттік мекемесінің ғимараты.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Ливанов ауылы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399 сайлау учаскесі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Қамысты ауылы, Ленин көшесі, 16, Қостанай облысы әкімдігі білім басқармасының "Қамысты ауданы білім бөлімінің № 1 Қамысты жалпы білім беретін мектебі" коммуналдық мемлекеттік мекемесінің ғимараты.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Қамысты ауылы, көшелер: Досжанов, Дорожная, 60 лет Октября, Школьная, Транспортная, Свердлов, Одесская, Ленин, Киевская, Банная, Космы, 10 лет Целины, тұйық көшелер: 60 лет Октября, Ленин.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Қамысты ауылы, Косма көшесі, 19, "Қамысты ауданы әкімдігінің мәдениет және тілдерді дамыту бөлімінің Қамысты аудандық Мәдениет үйі" мемлекеттік коммуналдық қазыналық кәсіпорнының ғимараты.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Қамысты ауылы, көшелер: Кооператор, Коммунальная, Декабристов, Гумилев, Энергетиков, Абай, Степная, Горький, Уәлиханов, Маякская, Южная, тұйық көшелер: Коммунальный, Энергетиков, Мешіт ауылы.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Талдыкөл ауылы, Октябрьская көшесі, 13, Қостанай облысы әкімдігі білім басқармасының "Қамысты ауданы білім бөлімінің Талдыкөл негізгі орта мектебі" коммуналдық мемлекеттік мекемесінің ғимараты.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Талдыкөл ауылы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Орқаш ауылы, Центральная көшесі, 9 ғимарат.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Орқаш ауылы.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Алтынсарин ауылы, Школьная көшесі 7, Қостанай облысы әкімдігі білім басқармасының "Қамысты ауданы білім бөлімінің Алтынсарин жалпы білім беретін мектебі" коммуналдық мемлекеттік мекемесінің ғимараты.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Алтынсарин ауылы, көшелер: Советская, Октябрьская, Треугольник, Студенческая, Ленин, Школьная, Степная, Маяковский, Волынов, Железнодорожная, тұйық көшелер: Карл Маркс, Абай, 1 Мая.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Қарабатыр ауылы, Школьная көшесі, 21, Қостанай облысы әкімдігі білім басқармасының "Қамысты ауданы білім бөлімінің Қарабатыр жалпы білім беретін мектебі" коммуналдық мемлекеттік мекемесінің ғимараты.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Қарабатыр ауылы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Аралкөл ауылы, Школьная көшесі, 2.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Аралкөл ауылы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Бестөбе ауылы, Школьная көшесі, 1А, Қостанай облысы әкімдігі білім басқармасының "Қамысты ауданы білім бөлімінің Бестөбе жалпы білім беретін мектебі" коммуналдық мемлекеттік мекемесінің ғимараты.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Бестөбе ауылы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 сайлау учаскесі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Фрунзе ауылы, Калинина көшесі, 2 ғимарат.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Фрунзе ауылы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413 сайлау учаскесі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Адаевка ауылы, Школьная көшесі, 5, Қостанай облысы әкімдігі білім басқармасының "Қамысты ауданы білім бөлімінің Адай жалпы білім беретін мектебі" коммуналдық мемлекеттік мекемесінің ғимараты.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Адаевка ауылы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Дружба ауылы, Школьная көшесі, 14, Қостанай облысы әкімдігі білім басқармасының "Қамысты ауданы білім бөлімінің Дружба негізгі орта мектебі" коммуналдық мемлекеттік мекемесінің ғимараты.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Дружба ауылы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416 сайлау учаскесі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Қамысты ауылы, Ленин көшесі, 33 құрылыс, Қостанай облысы әкімдігі білім басқармасының "Қамысты ауданы білім бөлімінің № 2 Қамысты жалпы білім беретін мектебі" коммуналдық мемлекеттік мекемесінің ғимараты.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Қамысты ауылы, көшелер: Гагарин, Ержанов, Карл Маркс, Құдайқұлов, Новая, Советская, 50 лет Октября, тұйық көшелер: Гагарин, 50 лет Октября.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865 сайлау учаскесі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Красногор ауылы, Степная көшесі, 29 ғимараты.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868 сайлау учаскесі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Қамысты ауылы, Ленин көшесі, 16 А, Қостанай облысы әкімдігі білім басқармасының "Қамысты ауданы білім бөлімінің № 1 Қамысты жалпы білім беретін мектебі" коммуналдық мемлекеттік мекемесінің ғимараты.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Қамысты ауылы, көшелер: Журавлев, Строительная, Мазукаев, Парковая, Северная, Әуезов, Маяковский, тұйық көшелер: Строительный, Парковый, Әуезов.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869 сайлау учаскесі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ауданы, Алтынсарин ауылы, Школьная көшесі, 7, Қостанай облысы әкімдігі білім басқармасының "Қамысты ауданы білім бөлімінің Алтынсарин жалпы білім беретін мектебі" коммуналдық мемлекеттік мекемесінің ғимараты.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Алтынсарин ауылы, көшелер: Хпп, Брежнев, Щеглов, Амангелды.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