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6c73" w14:textId="3156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 наурыздағы № 32 "Кандидаттарға сайлаушылармен кездесуі үшін үй-жай беру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2020 жылғы 20 мамырдағы № 84 қаулысы. Қостанай облысының Әділет департаментінде 2020 жылғы 25 мамырда № 9209 болып тіркелді. Күші жойылды - Қостанай облысы Қамысты ауданы әкімдігінің 2021 жылғы 18 қарашадағы № 160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әкімдігінің 18.11.2021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"Кандидаттарға сайлаушылармен кездесуі үшін үй-жай беру туралы" 2015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(2015 жылғы 31 наурызда "Әділет" ақпараттық-құқықтық жүйесінде жарияланған, Нормативтік құқықтық актілерді мемлекеттік тіркеу тізілімінде № 5427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2) осы қаулыны ресми жарияланғанынан кейін Қамысты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3. Осы қаулының орындалуын бақылау Қамысты ауданы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кездесуі үшін үй-жайлар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1523"/>
        <w:gridCol w:w="8831"/>
      </w:tblGrid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кездесуі үшін үй-жайлар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Адай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Адай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Алтынсарин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Краснооктябрь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Бестөбе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Дружба негізгі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ауданының әкімдігінің мәдениет және тілдерді дамыту бөлімінің Қамысты аудандық мәдениет Үйі" мемлекеттік коммуналдық қазыналық кәсіпорны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Қарабатыр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Қарабатыр орта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Клочков ауылы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Клочков орта мектебі" мемлекеттік мекемесінің ғимаратында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