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a47b" w14:textId="37ea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Арқа ауылы әкімінің 2020 жылғы 14 тамыздағы № 5 шешімі. Қостанай облысының Әділет департаментінде 2020 жылғы 17 тамызда № 9377 болып тіркелді. Күші жойылды - Қостанай облысы Қамысты ауданы Арқа ауылы әкімінің 2021 жылғы 25 қаңтардағы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Арқа ауылы әкімінің 25.01.2021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Қамысты аудандық аумақтық инспекциясы" мемлекеттік мекемесі басшысының 2020 жылғы 1 шілдедегі № 01-25/253 ұсынысы негізінде Қамысты ауданы Арқа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Қамысты ауданы Арқа ауылының № 1 табынының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"Қамысты ауданы әкімдігінің Арқа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