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7e42" w14:textId="ddc7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2018 жылғы 2 мамырдағы № 54 "Қамысты ауданының елді мекендерінде стационарлық емес сауда объектілерін орналастыру орындарын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2020 жылғы 13 қарашадағы № 176 қаулысы. Қостанай облысының Әділет департаментінде 2020 жылғы 16 қарашада № 9552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"Қамысты ауданының елді мекендерінде стационарлық емес сауда объектілерін орналастыру орындарын бекіту туралы" 2018 жылғы 2 мамырдағы № 54 (2018 жылғы 29 мамырда Қазақстан Республикасы нормативтiк құқықтық актілерiнiң эталондық бақылау банкiнде жарияланған, Нормативтік құқықтық актілерді мемлекеттік тіркеу тізілімінде № 7778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"Қамысты ауданы әкімдігінің кәсіпкерлік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Қамысты ауданы әкімдігінің интернет-ресурсында орналастыруын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