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e7d48" w14:textId="08e7d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облысы Қарабалық ауданы Тоғызақ ауылының жергілікті қоғамдастықтың бөлек жиындарын қатысу үшін тұрғындар өкілдерінің сандық құрамын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Қарабалық ауданы мәслихатының 2020 жылғы 4 тамыздағы № 519 шешімі. Қостанай облысының Әділет департаментінде 2020 жылғы 12 тамызда № 9367 болып тіркелді. Күші жойылды - Қостанай облысы Қарабалық ауданы мәслихатының 2023 жылғы 13 қарашадағы № 60 шешімімен.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Қарабалық ауданы мәслихатының 13.11.2023 </w:t>
      </w:r>
      <w:r>
        <w:rPr>
          <w:rFonts w:ascii="Times New Roman"/>
          <w:b w:val="false"/>
          <w:i w:val="false"/>
          <w:color w:val="ff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Ескерту. Тақырып жаңа редакцияда - Қостанай облысы Қарабалық ауданы мәслихатының 13.05.2022 </w:t>
      </w:r>
      <w:r>
        <w:rPr>
          <w:rFonts w:ascii="Times New Roman"/>
          <w:b w:val="false"/>
          <w:i w:val="false"/>
          <w:color w:val="000000"/>
          <w:sz w:val="28"/>
        </w:rPr>
        <w:t>№ 138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39-3-бабы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6-тармағына және Қазақстан Республикасы Үкіметінің 2013 жылғы 18 қазандағы № 1106 "Бөлек жергілікті қоғамдастық жиындарын өткізудің үлгі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Қарабалық аудандық мәслихаты ШЕШІМ ҚАБЫЛДАДЫ: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қоса беріліп отырған Қостанай облысы Қарабалық ауданы Тоғызақ ауылдық округінің жергілікті қоғамдастықтың бөлек жиындарын өткізудің қағидалары бекітілсін.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Қостанай облысы Қарабалық ауданы мәслихатының 13.05.2022 </w:t>
      </w:r>
      <w:r>
        <w:rPr>
          <w:rFonts w:ascii="Times New Roman"/>
          <w:b w:val="false"/>
          <w:i w:val="false"/>
          <w:color w:val="000000"/>
          <w:sz w:val="28"/>
        </w:rPr>
        <w:t>№ 138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шешімнің </w:t>
      </w:r>
      <w:r>
        <w:rPr>
          <w:rFonts w:ascii="Times New Roman"/>
          <w:b w:val="false"/>
          <w:i w:val="false"/>
          <w:color w:val="000000"/>
          <w:sz w:val="28"/>
        </w:rPr>
        <w:t>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Қостанай облысы Қарабалық ауданы Тоғызақ ауылдық округінің жергілікті қоғамдастық жиынына қатысу үшін ауыл тұрғындары өкілдерінің сандық құрамы бекітілсін.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 жаңа редакцияда - Қостанай облысы Қарабалық ауданы мәслихатының 13.05.2022 </w:t>
      </w:r>
      <w:r>
        <w:rPr>
          <w:rFonts w:ascii="Times New Roman"/>
          <w:b w:val="false"/>
          <w:i w:val="false"/>
          <w:color w:val="000000"/>
          <w:sz w:val="28"/>
        </w:rPr>
        <w:t>№ 138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Мәслихаттың мынадай шешімдерінің күші жойылды деп танылсын: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"Қостанай облысы Қарабалық ауданы Тоғызақ ауылының бөлек жергілікті қоғамдастық жиындарын өткізу қағидасын және жергілікті қоғамдастық жиынына қатысу үшін ауыл тұрғындары өкілдерінің сандық құрамын бекіту туралы" 2014 жылғы 29 сәуірдегі </w:t>
      </w:r>
      <w:r>
        <w:rPr>
          <w:rFonts w:ascii="Times New Roman"/>
          <w:b w:val="false"/>
          <w:i w:val="false"/>
          <w:color w:val="000000"/>
          <w:sz w:val="28"/>
        </w:rPr>
        <w:t>№ 240</w:t>
      </w:r>
      <w:r>
        <w:rPr>
          <w:rFonts w:ascii="Times New Roman"/>
          <w:b w:val="false"/>
          <w:i w:val="false"/>
          <w:color w:val="000000"/>
          <w:sz w:val="28"/>
        </w:rPr>
        <w:t xml:space="preserve"> (2014 жылғы 29 мамырда "Айна" газетінде жарияланған, Нормативтік құқықтық актілерді мемлекеттік тіркеу тізілімінде № 4769 болып тіркелген);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"Қостанай облысы Қарабалық ауданы Қостанай ауылдық округінің бөлек жергілікті қоғамдастық жиындарын өткізу қағидасын және жергілікті қоғамдастық жиынына қатысу үшін ауыл тұрғындары өкілдерінің сандық құрамын бекіту туралы" 2014 жылғы 29 сәуірдегі </w:t>
      </w:r>
      <w:r>
        <w:rPr>
          <w:rFonts w:ascii="Times New Roman"/>
          <w:b w:val="false"/>
          <w:i w:val="false"/>
          <w:color w:val="000000"/>
          <w:sz w:val="28"/>
        </w:rPr>
        <w:t>№ 233</w:t>
      </w:r>
      <w:r>
        <w:rPr>
          <w:rFonts w:ascii="Times New Roman"/>
          <w:b w:val="false"/>
          <w:i w:val="false"/>
          <w:color w:val="000000"/>
          <w:sz w:val="28"/>
        </w:rPr>
        <w:t xml:space="preserve"> (2014 жылғы 29 мамырда "Айна" газетінде жарияланған, Нормативтік құқықтық актілерді мемлекеттік тіркеу тізілімінде № 4762 болып тіркелген).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Гизатов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Тюлюбаев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1-қосымшаның жоғарғы оң жақ бұрышына өзгеріс енгізілді - Қостанай облысы Қарабалық ауданы мәслихатының 13.05.2022 </w:t>
      </w:r>
      <w:r>
        <w:rPr>
          <w:rFonts w:ascii="Times New Roman"/>
          <w:b w:val="false"/>
          <w:i w:val="false"/>
          <w:color w:val="ff0000"/>
          <w:sz w:val="28"/>
        </w:rPr>
        <w:t>№ 138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Қарабалық ауданы Тоғызақ ауылдық округінің жергілікті қоғамдастықтың бөлек жиындарын өткізудің қағидалары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Қағидалар жаңа редакцияда - Қостанай облысы Қарабалық ауданы мәслихатының 13.05.2022 </w:t>
      </w:r>
      <w:r>
        <w:rPr>
          <w:rFonts w:ascii="Times New Roman"/>
          <w:b w:val="false"/>
          <w:i w:val="false"/>
          <w:color w:val="ff0000"/>
          <w:sz w:val="28"/>
        </w:rPr>
        <w:t>№ 138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ережелер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Осы Қостанай облысы Қарабалық ауданы Тоғызақ ауылдық округінің жергілікті қоғамдастықтың бөлек жиындарын өткізудің Қағидалары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39-3-бабының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6-тармағына, "Жергілікті қоғамдастықтың бөлек жиындарын өткізудің үлгілік қағидаларын бекіту туралы" Қазақстан Республикасы Үкіметінің 2021 жылғы 5 қазандағы № 707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Тоғызақ ауылдық округінің тұрғындарының жергілікті қоғамдастықтың бөлек жиындарын өткізу тәртібін белгілейді.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Қағидаларда мынадай негізгі ұғымдар пайдаланылады:</w:t>
      </w:r>
    </w:p>
    <w:bookmarkStart w:name="z3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жергілікті қоғамдастық – шекараларында жергілікті өзін-өзі басқару жүзеге асырылатын, оның органдары құрылатын және жұмыс істейтін тиісті әкімшілік-аумақтық бөлініс аумағында тұратын тұрғындардың (жергілікті қоғамдастық мүшелерінің) жиынтығы;</w:t>
      </w:r>
    </w:p>
    <w:bookmarkEnd w:id="10"/>
    <w:bookmarkStart w:name="z3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жергілікті қоғамдастықтың бөлек жиыны – ауылдық округтің тұрғындарының (жергілікті қоғамдастық мүшелерінің) жергілікті қоғамдастық жиынына қатысу үшін өкілдерді сайлауға тікелей қатысуы.</w:t>
      </w:r>
    </w:p>
    <w:bookmarkEnd w:id="11"/>
    <w:bookmarkStart w:name="z3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Жергілікті қоғамдастықтың бөлек жиындарын өткізудің тәртібі</w:t>
      </w:r>
    </w:p>
    <w:bookmarkEnd w:id="12"/>
    <w:bookmarkStart w:name="z3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Жергілікті қоғамдастықтың бөлек жиынын өткізу үшін ауылдық округтің аумағы учаскелерге (көшелер) бөлінеді.</w:t>
      </w:r>
    </w:p>
    <w:bookmarkEnd w:id="13"/>
    <w:bookmarkStart w:name="z3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қоғамдастықтың бөлек жиындарында жергілікті қоғамдастық жиынына қатысу үшін үш адамнан аспайтын мөлшерде өкілдер сайланады.</w:t>
      </w:r>
    </w:p>
    <w:bookmarkEnd w:id="14"/>
    <w:bookmarkStart w:name="z3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Жергілікті қоғамдастықтың бөлек жиынын Тоғызақ ауылдық округінің әкімі шақырады және ұйымдастырады.</w:t>
      </w:r>
    </w:p>
    <w:bookmarkEnd w:id="15"/>
    <w:bookmarkStart w:name="z3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Жергілікті қоғамдастықтың халқына жергілікті қоғамдастықтың бөлек жиындарының шақырылу уақыты, орны және талқыланатын мәселелер туралы Тоғызақ ауылдық округінің әкімі бұқаралық ақпарат құралдары арқылы немесе өзге де тәсілдермен олар өткізілетін он күнге.</w:t>
      </w:r>
    </w:p>
    <w:bookmarkEnd w:id="16"/>
    <w:bookmarkStart w:name="z4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Учаске шегінде бөлек жергілікті қоғамдастық жиынын өткізуді Тоғызақ ауылдық округінің әкімі ұйымдастырады.</w:t>
      </w:r>
    </w:p>
    <w:bookmarkEnd w:id="17"/>
    <w:bookmarkStart w:name="z4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қоғамдастықтың бөлек жиынын ашылуы алдында тиісті учаскенің қатысып отырған және оған қатысуға құқығы бар тұрғындарын тіркеу жүргізіледі.</w:t>
      </w:r>
    </w:p>
    <w:bookmarkEnd w:id="18"/>
    <w:bookmarkStart w:name="z4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қоғамдастықтың бөлек жиыны осы ауылда, көшеде тұратын және оған қатысуға құқығы бар тұрғындардың (жергілікті қоғамдастық мүшелерінің) кемінде он пайызы қатысқан кезде өтті деп есептеледі.</w:t>
      </w:r>
    </w:p>
    <w:bookmarkEnd w:id="19"/>
    <w:bookmarkStart w:name="z4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Жергілікті қоғамдастықтың бөлек жиынын Тоғызақ ауылдық округінің әкімі немесе ол уәкілеттік берген тұлға ашады.</w:t>
      </w:r>
    </w:p>
    <w:bookmarkEnd w:id="20"/>
    <w:bookmarkStart w:name="z4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Тоғызақ ауылдық округінің әкімі немесе ол уәкілеттік берген тұлға бөлек жергілікті қоғамдастық жиынының төрағасы болып табылады.</w:t>
      </w:r>
    </w:p>
    <w:bookmarkEnd w:id="21"/>
    <w:bookmarkStart w:name="z4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қоғамдастықтың бөлек жиынының хаттамасын ресімдеу үшін ашық дауыс берумен хатшы сайланады.</w:t>
      </w:r>
    </w:p>
    <w:bookmarkEnd w:id="22"/>
    <w:bookmarkStart w:name="z4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Жергілікті қоғамдастық жиынына қатысу үшін учаске тұрғындары өкілдерінің кандидатураларын аудан мәслихаты бекіткен сандық құрамға сәйкес бөлек жергілікті қоғамдастық жиынының қатысушылар ұсынады.</w:t>
      </w:r>
    </w:p>
    <w:bookmarkEnd w:id="23"/>
    <w:bookmarkStart w:name="z4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Дауыс беру ашық тәсілмен әрбір кандидатура бойынша дербес жүргізіледі. Жергілікті қоғамдастықтың бөлек жиынына қатысушылардың ең көп даусын жинаған кандидаттар сайланған болып есептеледі.</w:t>
      </w:r>
    </w:p>
    <w:bookmarkEnd w:id="24"/>
    <w:bookmarkStart w:name="z4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Жергілікті қоғамдастықтың бөлек жиынында хаттама жүргізіледі, оған төраға мен хатшы қол қояды және ол Тоғызақ ауылдық округ әкімінің аппаратына беріледі.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 шешіміне 2-қосымша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2-қосымшаның жоғарғы оң жақ бұрышына өзгеріс енгізілді - Қостанай облысы Қарабалық ауданы мәслихатының 13.05.2022 </w:t>
      </w:r>
      <w:r>
        <w:rPr>
          <w:rFonts w:ascii="Times New Roman"/>
          <w:b w:val="false"/>
          <w:i w:val="false"/>
          <w:color w:val="ff0000"/>
          <w:sz w:val="28"/>
        </w:rPr>
        <w:t>№ 138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Start w:name="z3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Қарабалық ауданы Тоғызақ ауылдық округінің ауылдарының жергілікті қоғамдастық жиынына қатысу үшін ауылдар тұрғындары өкілдерінің сандық құрамы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2-қосымша жаңа редакцияда - Қостанай облысы Қарабалық ауданы мәслихатының 13.05.2022 </w:t>
      </w:r>
      <w:r>
        <w:rPr>
          <w:rFonts w:ascii="Times New Roman"/>
          <w:b w:val="false"/>
          <w:i w:val="false"/>
          <w:color w:val="ff0000"/>
          <w:sz w:val="28"/>
        </w:rPr>
        <w:t>№ 138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Елдің мекеннің 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тұрғындары өкілдерінің саны (адам)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Қарабалық ауданы Тоғызақ ауылдық округінің Тоғызақ ауылы тұрғындары үшін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Қарабалық ауданы Тоғызақ ауылдық округінің Гурьянов ауылы тұрғындары үшін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Қарабалық ауданы Тоғызақ ауылдық округінің Ворошилов ауылы тұрғындары үшін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Қарабалық ауданы Тоғызақ ауылдық округінің Верен ауылы тұрғындары үшін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Қарабалық ауданы Тоғызақ ауылдық округінің Надеждин ауылы тұрғындары үшін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Қарабалық ауданы Тоғызақ ауылдық округінің Елшан ауылы тұрғындары үшін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Қарабалық ауданы Тоғызақ ауылдық округінің Целинный ауылы тұрғындары үшін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Қарабалық ауданы Тоғызақ ауылдық округінің Сарыкөл ауылы тұрғындары үшін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Қарабалық ауданы Тоғызақ ауылдық округінің Котлован ауылы тұрғындары үшін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