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3cf76" w14:textId="ed3cf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2020 жылғы 28 тамыздағы № 531 шешімі. Қостанай облысының Әділет департаментінде 2020 жылғы 2 қыркүйекте № 9424 болып тіркелді. Күші жойылды - Қостанай облысы Қарабалық ауданы мәслихатының 2023 жылғы 29 қарашадағы № 64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Қарабалық ауданы мәслихатының 29.11.2023 </w:t>
      </w:r>
      <w:r>
        <w:rPr>
          <w:rFonts w:ascii="Times New Roman"/>
          <w:b w:val="false"/>
          <w:i w:val="false"/>
          <w:color w:val="ff0000"/>
          <w:sz w:val="28"/>
        </w:rPr>
        <w:t>№ 64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Қарабалық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мәслихаттың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Бисенов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28 тамыздағы</w:t>
            </w:r>
            <w:r>
              <w:br/>
            </w:r>
            <w:r>
              <w:rPr>
                <w:rFonts w:ascii="Times New Roman"/>
                <w:b w:val="false"/>
                <w:i w:val="false"/>
                <w:color w:val="000000"/>
                <w:sz w:val="20"/>
              </w:rPr>
              <w:t>№ 531 шешімімен</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"Ардагерлер туралы" 2020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Үлгілік қағидалар</w:t>
      </w:r>
      <w:r>
        <w:rPr>
          <w:rFonts w:ascii="Times New Roman"/>
          <w:b w:val="false"/>
          <w:i w:val="false"/>
          <w:color w:val="000000"/>
          <w:sz w:val="28"/>
        </w:rPr>
        <w:t>)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4"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p>
    <w:bookmarkEnd w:id="7"/>
    <w:bookmarkStart w:name="z15"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8"/>
    <w:bookmarkStart w:name="z16"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9"/>
    <w:bookmarkStart w:name="z17" w:id="10"/>
    <w:p>
      <w:pPr>
        <w:spacing w:after="0"/>
        <w:ind w:left="0"/>
        <w:jc w:val="both"/>
      </w:pPr>
      <w:r>
        <w:rPr>
          <w:rFonts w:ascii="Times New Roman"/>
          <w:b w:val="false"/>
          <w:i w:val="false"/>
          <w:color w:val="000000"/>
          <w:sz w:val="28"/>
        </w:rPr>
        <w:t>
      3) ең төмен күнкөріс деңгейі - Қостанай облысындағы статистикалық орган есептейтін мөлшері бойынша ең төмен тұтыну себетінің құнына тең, бір адамға қажетті ең төмен ақшалай кіріс;</w:t>
      </w:r>
    </w:p>
    <w:bookmarkEnd w:id="10"/>
    <w:bookmarkStart w:name="z18"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19"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0"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21" w:id="14"/>
    <w:p>
      <w:pPr>
        <w:spacing w:after="0"/>
        <w:ind w:left="0"/>
        <w:jc w:val="both"/>
      </w:pPr>
      <w:r>
        <w:rPr>
          <w:rFonts w:ascii="Times New Roman"/>
          <w:b w:val="false"/>
          <w:i w:val="false"/>
          <w:color w:val="000000"/>
          <w:sz w:val="28"/>
        </w:rPr>
        <w:t>
      7 Ұлы Отан соғысының ардагерлеріне, Жеңіс күніне орай, табыстарын есепке алмай, 1000000 (бір миллион) теңге мөлшерінде;</w:t>
      </w:r>
    </w:p>
    <w:bookmarkEnd w:id="14"/>
    <w:bookmarkStart w:name="z22"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5"/>
    <w:bookmarkStart w:name="z23" w:id="16"/>
    <w:p>
      <w:pPr>
        <w:spacing w:after="0"/>
        <w:ind w:left="0"/>
        <w:jc w:val="both"/>
      </w:pPr>
      <w:r>
        <w:rPr>
          <w:rFonts w:ascii="Times New Roman"/>
          <w:b w:val="false"/>
          <w:i w:val="false"/>
          <w:color w:val="000000"/>
          <w:sz w:val="28"/>
        </w:rPr>
        <w:t>
      9)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жергілікті атқарушы органы құратын заңды тұлға;</w:t>
      </w:r>
    </w:p>
    <w:bookmarkEnd w:id="16"/>
    <w:bookmarkStart w:name="z24"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Қостанай облысы Қарабалық ауданы мәслихатының 30.04.2021 </w:t>
      </w:r>
      <w:r>
        <w:rPr>
          <w:rFonts w:ascii="Times New Roman"/>
          <w:b w:val="false"/>
          <w:i w:val="false"/>
          <w:color w:val="000000"/>
          <w:sz w:val="28"/>
        </w:rPr>
        <w:t>№ 33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3. Осы Қағидалардың мақсаттары үшін әлеуметтік көмек деп жергілікті атқарушы орган мұқтаж азаматтардың жекелеген санаттарына (бұдан әрі – алушылар) өмірлік қиын жағдай туындаған жағдайда, сондай-ақ мереке күндеріне ақшалай нысанда көрсететін көмек түсініледі.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Қарабалық ауданы мәслихатының 26.04.2023 </w:t>
      </w:r>
      <w:r>
        <w:rPr>
          <w:rFonts w:ascii="Times New Roman"/>
          <w:b w:val="false"/>
          <w:i w:val="false"/>
          <w:color w:val="000000"/>
          <w:sz w:val="28"/>
        </w:rPr>
        <w:t>№ 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15.02.2023 бастап туындаған қатынастарға қолданылады).</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4. Әлеуметтік көмек бір рет және (немесе) мерзімді (ай сайын, жартыжылдықта 1 рет) көрсетіледі.</w:t>
      </w:r>
    </w:p>
    <w:bookmarkEnd w:id="19"/>
    <w:bookmarkStart w:name="z27" w:id="20"/>
    <w:p>
      <w:pPr>
        <w:spacing w:after="0"/>
        <w:ind w:left="0"/>
        <w:jc w:val="both"/>
      </w:pPr>
      <w:r>
        <w:rPr>
          <w:rFonts w:ascii="Times New Roman"/>
          <w:b w:val="false"/>
          <w:i w:val="false"/>
          <w:color w:val="000000"/>
          <w:sz w:val="28"/>
        </w:rPr>
        <w:t>
      5. Әлеуметтік көмек көрсету үшін:</w:t>
      </w:r>
    </w:p>
    <w:bookmarkEnd w:id="20"/>
    <w:p>
      <w:pPr>
        <w:spacing w:after="0"/>
        <w:ind w:left="0"/>
        <w:jc w:val="both"/>
      </w:pPr>
      <w:r>
        <w:rPr>
          <w:rFonts w:ascii="Times New Roman"/>
          <w:b w:val="false"/>
          <w:i w:val="false"/>
          <w:color w:val="000000"/>
          <w:sz w:val="28"/>
        </w:rPr>
        <w:t>
      1) Кеңес әскерлерінің шектеулі контингентін Демократиялық Ауғанстан Республикасынан шығару күні - 15 ақпан,</w:t>
      </w:r>
    </w:p>
    <w:p>
      <w:pPr>
        <w:spacing w:after="0"/>
        <w:ind w:left="0"/>
        <w:jc w:val="both"/>
      </w:pPr>
      <w:r>
        <w:rPr>
          <w:rFonts w:ascii="Times New Roman"/>
          <w:b w:val="false"/>
          <w:i w:val="false"/>
          <w:color w:val="000000"/>
          <w:sz w:val="28"/>
        </w:rPr>
        <w:t>
      2) Жеңiс күнi - 9 мамыр мереке күндерi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Қарабалық ауданы мәслихатының 26.04.2023 </w:t>
      </w:r>
      <w:r>
        <w:rPr>
          <w:rFonts w:ascii="Times New Roman"/>
          <w:b w:val="false"/>
          <w:i w:val="false"/>
          <w:color w:val="000000"/>
          <w:sz w:val="28"/>
        </w:rPr>
        <w:t>№ 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15.02.2023 бастап туындаған қатынастарға қолданылады).</w:t>
      </w:r>
      <w:r>
        <w:br/>
      </w:r>
      <w:r>
        <w:rPr>
          <w:rFonts w:ascii="Times New Roman"/>
          <w:b w:val="false"/>
          <w:i w:val="false"/>
          <w:color w:val="000000"/>
          <w:sz w:val="28"/>
        </w:rPr>
        <w:t>
</w:t>
      </w:r>
    </w:p>
    <w:bookmarkStart w:name="z28" w:id="21"/>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1"/>
    <w:bookmarkStart w:name="z30" w:id="22"/>
    <w:p>
      <w:pPr>
        <w:spacing w:after="0"/>
        <w:ind w:left="0"/>
        <w:jc w:val="both"/>
      </w:pPr>
      <w:r>
        <w:rPr>
          <w:rFonts w:ascii="Times New Roman"/>
          <w:b w:val="false"/>
          <w:i w:val="false"/>
          <w:color w:val="000000"/>
          <w:sz w:val="28"/>
        </w:rPr>
        <w:t>
      6. Әлеуметтік көмек мерзімді (ай сайын, жартыжылдықта 1 рет):</w:t>
      </w:r>
    </w:p>
    <w:bookmarkEnd w:id="22"/>
    <w:p>
      <w:pPr>
        <w:spacing w:after="0"/>
        <w:ind w:left="0"/>
        <w:jc w:val="both"/>
      </w:pPr>
      <w:r>
        <w:rPr>
          <w:rFonts w:ascii="Times New Roman"/>
          <w:b w:val="false"/>
          <w:i w:val="false"/>
          <w:color w:val="000000"/>
          <w:sz w:val="28"/>
        </w:rPr>
        <w:t>
      1) Ұлы Отан соғысының ардагерлеріне, тұрмыстық қажеттіліктерге, табыстарын есепке алмай, ай сайын 10 айлық есептік көрсеткіш мөлшерінде;</w:t>
      </w:r>
    </w:p>
    <w:bookmarkStart w:name="z31" w:id="23"/>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ардагерлерге және басқа да адамдарға, тұрмыстық қажеттіліктеріне, табыстарын есепке алмай, ай сайын, 3 айлық есептік көрсеткіш мөлшерінде;</w:t>
      </w:r>
    </w:p>
    <w:bookmarkEnd w:id="23"/>
    <w:bookmarkStart w:name="z37" w:id="24"/>
    <w:p>
      <w:pPr>
        <w:spacing w:after="0"/>
        <w:ind w:left="0"/>
        <w:jc w:val="both"/>
      </w:pPr>
      <w:r>
        <w:rPr>
          <w:rFonts w:ascii="Times New Roman"/>
          <w:b w:val="false"/>
          <w:i w:val="false"/>
          <w:color w:val="000000"/>
          <w:sz w:val="28"/>
        </w:rPr>
        <w:t>
      3) адамның иммун тапшылығы вирусын жұқтырған балаларға, табыстарын есепке алмай, екі еселік мөлшерінде ең тө мен күнкөріс деңгейі, ай сайын;</w:t>
      </w:r>
    </w:p>
    <w:bookmarkEnd w:id="24"/>
    <w:p>
      <w:pPr>
        <w:spacing w:after="0"/>
        <w:ind w:left="0"/>
        <w:jc w:val="both"/>
      </w:pPr>
      <w:r>
        <w:rPr>
          <w:rFonts w:ascii="Times New Roman"/>
          <w:b w:val="false"/>
          <w:i w:val="false"/>
          <w:color w:val="000000"/>
          <w:sz w:val="28"/>
        </w:rPr>
        <w:t>
      4) туберкулездің белсенді түрімен ауыратын, туберкулезге қарсы мамандандырылған медициналық ұйымда диспансерлік есепте тұрған және амбулаториялық емделуде жүрген адамдарға табыстарын есепке алмай, амбулаториялық емдеу кезеңіне, ай сайын, 10 айлық есептік көрсеткіш мөлшерінде;</w:t>
      </w:r>
    </w:p>
    <w:p>
      <w:pPr>
        <w:spacing w:after="0"/>
        <w:ind w:left="0"/>
        <w:jc w:val="both"/>
      </w:pPr>
      <w:r>
        <w:rPr>
          <w:rFonts w:ascii="Times New Roman"/>
          <w:b w:val="false"/>
          <w:i w:val="false"/>
          <w:color w:val="000000"/>
          <w:sz w:val="28"/>
        </w:rPr>
        <w:t>
      5) техникалық, кәсіптік, орта білімнен кейінгі не жоғары білімді (бұдан әрі - білім) алғаш рет сатып алатын адамдарға оқу жылы ішінде екі бөлікпен аударылатын Қазақстан Республикасының оқу орындарында білім алуға байланысты нақты құны бойынша оқу ақысын төлеу үшін, білім беру гранттарының иегерлері, мемлекеттік бюджеттен төленетін өзге де төлем түрлерін алушылар болып табылатын адамдарды есептемегенде, 400 айлық есептік көрсеткіштен аспайтын мөлшерде, жартыжылдықта 1 рет, оның ішінде:</w:t>
      </w:r>
    </w:p>
    <w:p>
      <w:pPr>
        <w:spacing w:after="0"/>
        <w:ind w:left="0"/>
        <w:jc w:val="both"/>
      </w:pPr>
      <w:r>
        <w:rPr>
          <w:rFonts w:ascii="Times New Roman"/>
          <w:b w:val="false"/>
          <w:i w:val="false"/>
          <w:color w:val="000000"/>
          <w:sz w:val="28"/>
        </w:rPr>
        <w:t>
      өтініш берудің алдындағы соңғы он екi айда Қостанай облысы бойынша белгiленген ең төмен күнкөрiс деңгейі шамасынан төмен жан басына шаққандағы орташа табысы бар отбасылардың жастарына;</w:t>
      </w:r>
    </w:p>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p>
      <w:pPr>
        <w:spacing w:after="0"/>
        <w:ind w:left="0"/>
        <w:jc w:val="both"/>
      </w:pPr>
      <w:r>
        <w:rPr>
          <w:rFonts w:ascii="Times New Roman"/>
          <w:b w:val="false"/>
          <w:i w:val="false"/>
          <w:color w:val="000000"/>
          <w:sz w:val="28"/>
        </w:rPr>
        <w:t>
      табыстарын есепке алмай, мүгедектігі бар адамды абилитациялау мен оңалтудың жеке бағдарламасында ұсынымы бар, мүгедектігі бар адамдарға көрсетiледi.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Қарабалық ауданы мәслихатының 16.06.2022 </w:t>
      </w:r>
      <w:r>
        <w:rPr>
          <w:rFonts w:ascii="Times New Roman"/>
          <w:b w:val="false"/>
          <w:i w:val="false"/>
          <w:color w:val="000000"/>
          <w:sz w:val="28"/>
        </w:rPr>
        <w:t>№ 145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 енгізілді - Қостанай облысы Қарабалық ауданы мәслихатының 22.09.2022 </w:t>
      </w:r>
      <w:r>
        <w:rPr>
          <w:rFonts w:ascii="Times New Roman"/>
          <w:b w:val="false"/>
          <w:i w:val="false"/>
          <w:color w:val="000000"/>
          <w:sz w:val="28"/>
        </w:rPr>
        <w:t>№ 166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1" w:id="2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Біржолғы әлеуметтік көмек өмірлік қиын жағдайға тап болған келесі азаматтарға, сондай-ақ азаматтардың жекелеген санаттарына мереке күніне көрсетіледі:</w:t>
      </w:r>
    </w:p>
    <w:bookmarkEnd w:id="25"/>
    <w:p>
      <w:pPr>
        <w:spacing w:after="0"/>
        <w:ind w:left="0"/>
        <w:jc w:val="both"/>
      </w:pPr>
      <w:r>
        <w:rPr>
          <w:rFonts w:ascii="Times New Roman"/>
          <w:b w:val="false"/>
          <w:i w:val="false"/>
          <w:color w:val="000000"/>
          <w:sz w:val="28"/>
        </w:rPr>
        <w:t>
      1) мүгедектігі бар адамдарға, жедел емделуге, табыстарын есепке алмай, 50 айлық есептік көрсеткіштен артық емес мөлшерде;</w:t>
      </w:r>
    </w:p>
    <w:p>
      <w:pPr>
        <w:spacing w:after="0"/>
        <w:ind w:left="0"/>
        <w:jc w:val="both"/>
      </w:pPr>
      <w:r>
        <w:rPr>
          <w:rFonts w:ascii="Times New Roman"/>
          <w:b w:val="false"/>
          <w:i w:val="false"/>
          <w:color w:val="000000"/>
          <w:sz w:val="28"/>
        </w:rPr>
        <w:t>
      2) мүгедектігі бар адамдарға, олардың санаторийлерге және оңалту орталықтарына жол жүруі мен кері қайтуына байланысты шығындарын өтеу үшін, табыстарын есепке алмай, 3 айлық есептік көрсеткіштен артық емес мөлшерде;</w:t>
      </w:r>
    </w:p>
    <w:p>
      <w:pPr>
        <w:spacing w:after="0"/>
        <w:ind w:left="0"/>
        <w:jc w:val="both"/>
      </w:pPr>
      <w:r>
        <w:rPr>
          <w:rFonts w:ascii="Times New Roman"/>
          <w:b w:val="false"/>
          <w:i w:val="false"/>
          <w:color w:val="000000"/>
          <w:sz w:val="28"/>
        </w:rPr>
        <w:t>
      3) табиғи зілзаланың немесе өрттің салдарынан зардап шеккен азаматқа (отбасына), табыстарын есепке алмай, 50 айлық есептік көрсеткіштен артық емес мөлшерде;</w:t>
      </w:r>
    </w:p>
    <w:p>
      <w:pPr>
        <w:spacing w:after="0"/>
        <w:ind w:left="0"/>
        <w:jc w:val="both"/>
      </w:pPr>
      <w:r>
        <w:rPr>
          <w:rFonts w:ascii="Times New Roman"/>
          <w:b w:val="false"/>
          <w:i w:val="false"/>
          <w:color w:val="000000"/>
          <w:sz w:val="28"/>
        </w:rPr>
        <w:t>
      4)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7 айлық есептік көрсеткіштен артық емес мөлшерде;</w:t>
      </w:r>
    </w:p>
    <w:p>
      <w:pPr>
        <w:spacing w:after="0"/>
        <w:ind w:left="0"/>
        <w:jc w:val="both"/>
      </w:pPr>
      <w:r>
        <w:rPr>
          <w:rFonts w:ascii="Times New Roman"/>
          <w:b w:val="false"/>
          <w:i w:val="false"/>
          <w:color w:val="000000"/>
          <w:sz w:val="28"/>
        </w:rPr>
        <w:t>
      5)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15 айлық есептік көрсеткіш мөлшерінде;</w:t>
      </w:r>
    </w:p>
    <w:p>
      <w:pPr>
        <w:spacing w:after="0"/>
        <w:ind w:left="0"/>
        <w:jc w:val="both"/>
      </w:pPr>
      <w:r>
        <w:rPr>
          <w:rFonts w:ascii="Times New Roman"/>
          <w:b w:val="false"/>
          <w:i w:val="false"/>
          <w:color w:val="000000"/>
          <w:sz w:val="28"/>
        </w:rPr>
        <w:t>
      6) Ұлы Отан соғысының ардагерлеріне, Жеңіс күніне, табыстарын есепке алмай, 1500000 (бір миллион бес жүз мың) теңге мөлшерінде;</w:t>
      </w:r>
    </w:p>
    <w:p>
      <w:pPr>
        <w:spacing w:after="0"/>
        <w:ind w:left="0"/>
        <w:jc w:val="both"/>
      </w:pPr>
      <w:r>
        <w:rPr>
          <w:rFonts w:ascii="Times New Roman"/>
          <w:b w:val="false"/>
          <w:i w:val="false"/>
          <w:color w:val="000000"/>
          <w:sz w:val="28"/>
        </w:rPr>
        <w:t xml:space="preserve">
      7) Заңның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баптарында</w:t>
      </w:r>
      <w:r>
        <w:rPr>
          <w:rFonts w:ascii="Times New Roman"/>
          <w:b w:val="false"/>
          <w:i w:val="false"/>
          <w:color w:val="000000"/>
          <w:sz w:val="28"/>
        </w:rPr>
        <w:t xml:space="preserve"> көрсетілген ардагерлерге және басқа да адамдарға, Жеңіс күніне орай, табыстарын есепке алмай:</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100 000 (бір жүз мың) теңге;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адамдарға 100 000 (бір жүз мың) теңге;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100 000 (бір жүз мың) теңге;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100 000 (бір жүз мың) теңге;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100 000 (бір жүз мың) теңге;</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мүгедектік белгіленген әскери қызметшілерге 100 000 (бір жүз мың) теңге;</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жарақат алуы салдарынан не майданда болуына байланысты ауруға шалдығуы салдарынан мүгедектік белгіленген бұрынғы КСР Одағы мемлекеттік қауіпсіздік органдарының және ішкі істер органдарының басшы және қатардағы құрамының адамдарына 100 000 (бір жүз мың) теңге;</w:t>
      </w:r>
    </w:p>
    <w:bookmarkStart w:name="z29" w:id="26"/>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марапатталған азаматтарға 60 000 (алпыс мың) теңге;</w:t>
      </w:r>
    </w:p>
    <w:bookmarkEnd w:id="26"/>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100 000 (бір жүз мың) теңге;</w:t>
      </w:r>
    </w:p>
    <w:p>
      <w:pPr>
        <w:spacing w:after="0"/>
        <w:ind w:left="0"/>
        <w:jc w:val="both"/>
      </w:pPr>
      <w:r>
        <w:rPr>
          <w:rFonts w:ascii="Times New Roman"/>
          <w:b w:val="false"/>
          <w:i w:val="false"/>
          <w:color w:val="000000"/>
          <w:sz w:val="28"/>
        </w:rPr>
        <w:t>
      1944 жылдың 1 қаңтарынан 1951 жылдың 31 желтоқсанына дейінгі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адамдарға 60 000 (алпыс мың) теңге;</w:t>
      </w:r>
    </w:p>
    <w:bookmarkStart w:name="z32" w:id="27"/>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(жұбайына) 30 000 (отыз мың) теңге;</w:t>
      </w:r>
    </w:p>
    <w:bookmarkEnd w:id="27"/>
    <w:bookmarkStart w:name="z33" w:id="28"/>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30 000 (отыз мың) теңге;</w:t>
      </w:r>
    </w:p>
    <w:bookmarkEnd w:id="28"/>
    <w:bookmarkStart w:name="z34" w:id="29"/>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маусымнан 1945 жылғы 9 мамырға дейін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30 000 теңге;</w:t>
      </w:r>
    </w:p>
    <w:bookmarkEnd w:id="29"/>
    <w:bookmarkStart w:name="z35" w:id="30"/>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адамдардың басқа санаттарына 5 айлық есептік көрсеткіш мөлшерінде;</w:t>
      </w:r>
    </w:p>
    <w:bookmarkEnd w:id="30"/>
    <w:p>
      <w:pPr>
        <w:spacing w:after="0"/>
        <w:ind w:left="0"/>
        <w:jc w:val="both"/>
      </w:pPr>
      <w:r>
        <w:rPr>
          <w:rFonts w:ascii="Times New Roman"/>
          <w:b w:val="false"/>
          <w:i w:val="false"/>
          <w:color w:val="000000"/>
          <w:sz w:val="28"/>
        </w:rPr>
        <w:t>
      9) Кеңес әскерлерінің шектеулі контингенті Ауғанстан Демократиялық Республикасынан шығарылған күні - 15 ақпан.</w:t>
      </w:r>
    </w:p>
    <w:p>
      <w:pPr>
        <w:spacing w:after="0"/>
        <w:ind w:left="0"/>
        <w:jc w:val="both"/>
      </w:pPr>
      <w:r>
        <w:rPr>
          <w:rFonts w:ascii="Times New Roman"/>
          <w:b w:val="false"/>
          <w:i w:val="false"/>
          <w:color w:val="000000"/>
          <w:sz w:val="28"/>
        </w:rPr>
        <w:t>
      жаттығу жиындарына шақырылып, ұрыс қимылдары жүрiп жатқан кезде Ауғанстанға жiберiлген әскери мiндеттiлерге, 50000 (елу мың) теңге мөлшерінде;</w:t>
      </w:r>
    </w:p>
    <w:p>
      <w:pPr>
        <w:spacing w:after="0"/>
        <w:ind w:left="0"/>
        <w:jc w:val="both"/>
      </w:pPr>
      <w:r>
        <w:rPr>
          <w:rFonts w:ascii="Times New Roman"/>
          <w:b w:val="false"/>
          <w:i w:val="false"/>
          <w:color w:val="000000"/>
          <w:sz w:val="28"/>
        </w:rPr>
        <w:t>
      ұрыс қимылдары жүрiп жатқан осы елге жүк жеткiзу үшiн Ауғанстанға жiберiлген автомобиль батальондарының әскери қызметшiлерiне, 50000 (елу мың) теңге мөлшерінде;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тапсырмаларды орындау үшiн ұшулар жасаған ұшу құрамының әскери қызметшiлерiне, 50000 (елу мың) теңге мөлшерінде;</w:t>
      </w:r>
    </w:p>
    <w:p>
      <w:pPr>
        <w:spacing w:after="0"/>
        <w:ind w:left="0"/>
        <w:jc w:val="both"/>
      </w:pPr>
      <w:r>
        <w:rPr>
          <w:rFonts w:ascii="Times New Roman"/>
          <w:b w:val="false"/>
          <w:i w:val="false"/>
          <w:color w:val="000000"/>
          <w:sz w:val="28"/>
        </w:rPr>
        <w:t>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 50000 (елу мың) теңге мөлшерінде;</w:t>
      </w:r>
    </w:p>
    <w:p>
      <w:pPr>
        <w:spacing w:after="0"/>
        <w:ind w:left="0"/>
        <w:jc w:val="both"/>
      </w:pPr>
      <w:r>
        <w:rPr>
          <w:rFonts w:ascii="Times New Roman"/>
          <w:b w:val="false"/>
          <w:i w:val="false"/>
          <w:color w:val="000000"/>
          <w:sz w:val="28"/>
        </w:rPr>
        <w:t>
      бұрынғы КСР Одағын қорғау кезінде алған жарақаты, контузиясы, жарақаты, әскери қызметтің басқа да міндеттерін орындауы немесе соғыс қимылдары жүргізілген Ауғанстандағы әскери қызмет кезінде ауруға шалдығуы салдарынан мүгедектігі белгіленген әскери қызметшілерге, 50 000 (елу мың) теңге сомасында;</w:t>
      </w:r>
    </w:p>
    <w:p>
      <w:pPr>
        <w:spacing w:after="0"/>
        <w:ind w:left="0"/>
        <w:jc w:val="both"/>
      </w:pPr>
      <w:r>
        <w:rPr>
          <w:rFonts w:ascii="Times New Roman"/>
          <w:b w:val="false"/>
          <w:i w:val="false"/>
          <w:color w:val="000000"/>
          <w:sz w:val="28"/>
        </w:rPr>
        <w:t>
      Ауғанстандағы ұрыс қызмет кезінде алған жарақаты, контузиясы, жарақаты, ауруға шалдығуы салдарынан қаза тапқан (жоғалған) немесе қайтыс болған әскери қызметшілердің отбасыларына, 50 000 (елу мың) теңге сомасында;</w:t>
      </w:r>
    </w:p>
    <w:p>
      <w:pPr>
        <w:spacing w:after="0"/>
        <w:ind w:left="0"/>
        <w:jc w:val="both"/>
      </w:pPr>
      <w:r>
        <w:rPr>
          <w:rFonts w:ascii="Times New Roman"/>
          <w:b w:val="false"/>
          <w:i w:val="false"/>
          <w:color w:val="000000"/>
          <w:sz w:val="28"/>
        </w:rPr>
        <w:t>
      1979 жылғы 1 желтоқсаннан бастап 1989 жылғы желтоқсанға дейінгі кезеңде Ауғанстанға және соғыс қимылдары жүргізілген басқа елдерге жұмысқа жіберілген жұмысшылары мен қызметкерлеріне 50 000 (елу мың) теңге мөлшерінде;</w:t>
      </w:r>
    </w:p>
    <w:p>
      <w:pPr>
        <w:spacing w:after="0"/>
        <w:ind w:left="0"/>
        <w:jc w:val="both"/>
      </w:pPr>
      <w:r>
        <w:rPr>
          <w:rFonts w:ascii="Times New Roman"/>
          <w:b w:val="false"/>
          <w:i w:val="false"/>
          <w:color w:val="000000"/>
          <w:sz w:val="28"/>
        </w:rPr>
        <w:t>
      уақытша Ауғанстан аймағында болған және кеңес әскерлерінің шектеулі контингенті құрамына кірмеген, бұрынғы КСР Одағы Мемлекеттік қауіпсіздік комитетінің жұмысшылары мен қызметшiлеріне, 50 000 (елу мың) теңге сомасында.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Қостанай облысы Қарабалық ауданы мәслихатының 22.09.2022 </w:t>
      </w:r>
      <w:r>
        <w:rPr>
          <w:rFonts w:ascii="Times New Roman"/>
          <w:b w:val="false"/>
          <w:i w:val="false"/>
          <w:color w:val="000000"/>
          <w:sz w:val="28"/>
        </w:rPr>
        <w:t>№ 166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өзгерістер енгізілді - Қостанай облысы Қарабалық ауданы мәслихатының 26.04.2023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15.02.2023 бастап туындаған қатынастарға қолданылады); 19.06.2023 </w:t>
      </w:r>
      <w:r>
        <w:rPr>
          <w:rFonts w:ascii="Times New Roman"/>
          <w:b w:val="false"/>
          <w:i w:val="false"/>
          <w:color w:val="000000"/>
          <w:sz w:val="28"/>
        </w:rPr>
        <w:t>№ 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46" w:id="31"/>
    <w:p>
      <w:pPr>
        <w:spacing w:after="0"/>
        <w:ind w:left="0"/>
        <w:jc w:val="both"/>
      </w:pPr>
      <w:r>
        <w:rPr>
          <w:rFonts w:ascii="Times New Roman"/>
          <w:b w:val="false"/>
          <w:i w:val="false"/>
          <w:color w:val="000000"/>
          <w:sz w:val="28"/>
        </w:rPr>
        <w:t>
      8. Азаматтарды өмірлік қиын жағдай туындаған кезде мұқтаждар санатына жатқызу үшін мыналар:</w:t>
      </w:r>
    </w:p>
    <w:bookmarkEnd w:id="31"/>
    <w:bookmarkStart w:name="z47" w:id="32"/>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32"/>
    <w:bookmarkStart w:name="z48" w:id="33"/>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33"/>
    <w:bookmarkStart w:name="z49" w:id="34"/>
    <w:p>
      <w:pPr>
        <w:spacing w:after="0"/>
        <w:ind w:left="0"/>
        <w:jc w:val="both"/>
      </w:pPr>
      <w:r>
        <w:rPr>
          <w:rFonts w:ascii="Times New Roman"/>
          <w:b w:val="false"/>
          <w:i w:val="false"/>
          <w:color w:val="000000"/>
          <w:sz w:val="28"/>
        </w:rPr>
        <w:t>
      3) жергілікті өкілді органдармен ең төмен күнкөрiс деңгейiне еселiк қатынаста белгiлейтiн шектен аспайтын жан басына шаққандағы орташа табыстың болуы негіздеме болып табылады.</w:t>
      </w:r>
    </w:p>
    <w:bookmarkEnd w:id="34"/>
    <w:bookmarkStart w:name="z50" w:id="35"/>
    <w:p>
      <w:pPr>
        <w:spacing w:after="0"/>
        <w:ind w:left="0"/>
        <w:jc w:val="both"/>
      </w:pPr>
      <w:r>
        <w:rPr>
          <w:rFonts w:ascii="Times New Roman"/>
          <w:b w:val="false"/>
          <w:i w:val="false"/>
          <w:color w:val="000000"/>
          <w:sz w:val="28"/>
        </w:rPr>
        <w:t>
      9. Жан басына шаққандағы орташа табыстың шегі Қостанай облысы бойынша бір еселік ең төмен күнкөрiс деңгейi мөлшерінде белгіленеді.</w:t>
      </w:r>
    </w:p>
    <w:bookmarkEnd w:id="35"/>
    <w:bookmarkStart w:name="z51" w:id="36"/>
    <w:p>
      <w:pPr>
        <w:spacing w:after="0"/>
        <w:ind w:left="0"/>
        <w:jc w:val="both"/>
      </w:pPr>
      <w:r>
        <w:rPr>
          <w:rFonts w:ascii="Times New Roman"/>
          <w:b w:val="false"/>
          <w:i w:val="false"/>
          <w:color w:val="000000"/>
          <w:sz w:val="28"/>
        </w:rPr>
        <w:t>
      10. Табиғи зілзаланың немесе өрттің салдарынан өмірлік қиын жағдай туындаған кезде, әлеуметтік көмек көрсетілген оқиғалар туындаған күннен бастап үш айдан кешіктірілмей көрсетіледі.</w:t>
      </w:r>
    </w:p>
    <w:bookmarkEnd w:id="36"/>
    <w:bookmarkStart w:name="z52" w:id="37"/>
    <w:p>
      <w:pPr>
        <w:spacing w:after="0"/>
        <w:ind w:left="0"/>
        <w:jc w:val="both"/>
      </w:pPr>
      <w:r>
        <w:rPr>
          <w:rFonts w:ascii="Times New Roman"/>
          <w:b w:val="false"/>
          <w:i w:val="false"/>
          <w:color w:val="000000"/>
          <w:sz w:val="28"/>
        </w:rPr>
        <w:t>
      11.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37"/>
    <w:bookmarkStart w:name="z53" w:id="38"/>
    <w:p>
      <w:pPr>
        <w:spacing w:after="0"/>
        <w:ind w:left="0"/>
        <w:jc w:val="left"/>
      </w:pPr>
      <w:r>
        <w:rPr>
          <w:rFonts w:ascii="Times New Roman"/>
          <w:b/>
          <w:i w:val="false"/>
          <w:color w:val="000000"/>
        </w:rPr>
        <w:t xml:space="preserve"> 3. Әлеуметтік көмек көрсету тәртібі</w:t>
      </w:r>
    </w:p>
    <w:bookmarkEnd w:id="38"/>
    <w:bookmarkStart w:name="z54" w:id="39"/>
    <w:p>
      <w:pPr>
        <w:spacing w:after="0"/>
        <w:ind w:left="0"/>
        <w:jc w:val="both"/>
      </w:pPr>
      <w:r>
        <w:rPr>
          <w:rFonts w:ascii="Times New Roman"/>
          <w:b w:val="false"/>
          <w:i w:val="false"/>
          <w:color w:val="000000"/>
          <w:sz w:val="28"/>
        </w:rPr>
        <w:t>
      12. Мереке күндеріне әлеуметтік көмек алушылардан өтініштер талап етілмей уәкілетті ұйымның не өзге де ұйымдардың ұсынуы бойынша жергілікті атқарушы орган бекітетін тізім бойынша көрсетіледі.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Қостанай облысы Қарабалық ауданы мәслихатының 26.04.2023 </w:t>
      </w:r>
      <w:r>
        <w:rPr>
          <w:rFonts w:ascii="Times New Roman"/>
          <w:b w:val="false"/>
          <w:i w:val="false"/>
          <w:color w:val="000000"/>
          <w:sz w:val="28"/>
        </w:rPr>
        <w:t>№ 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15.02.2023 бастап туындаған қатынастарға қолданылады).</w:t>
      </w:r>
      <w:r>
        <w:br/>
      </w:r>
      <w:r>
        <w:rPr>
          <w:rFonts w:ascii="Times New Roman"/>
          <w:b w:val="false"/>
          <w:i w:val="false"/>
          <w:color w:val="000000"/>
          <w:sz w:val="28"/>
        </w:rPr>
        <w:t>
</w:t>
      </w:r>
    </w:p>
    <w:bookmarkStart w:name="z61" w:id="40"/>
    <w:p>
      <w:pPr>
        <w:spacing w:after="0"/>
        <w:ind w:left="0"/>
        <w:jc w:val="both"/>
      </w:pPr>
      <w:r>
        <w:rPr>
          <w:rFonts w:ascii="Times New Roman"/>
          <w:b w:val="false"/>
          <w:i w:val="false"/>
          <w:color w:val="000000"/>
          <w:sz w:val="28"/>
        </w:rPr>
        <w:t>
      13. Ай сайынғы әлеуметтік көмекті алу үшін:</w:t>
      </w:r>
    </w:p>
    <w:bookmarkEnd w:id="40"/>
    <w:p>
      <w:pPr>
        <w:spacing w:after="0"/>
        <w:ind w:left="0"/>
        <w:jc w:val="both"/>
      </w:pPr>
      <w:r>
        <w:rPr>
          <w:rFonts w:ascii="Times New Roman"/>
          <w:b w:val="false"/>
          <w:i w:val="false"/>
          <w:color w:val="000000"/>
          <w:sz w:val="28"/>
        </w:rPr>
        <w:t xml:space="preserve">
      осы Қағидалардың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бірінші рет өтініш берген адамдар өтінішке қоса мынадай құжаттарды:</w:t>
      </w:r>
    </w:p>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өтініш берушінің әлеуметтік мәртебесін растайтын құжатты ұсынады;</w:t>
      </w:r>
    </w:p>
    <w:p>
      <w:pPr>
        <w:spacing w:after="0"/>
        <w:ind w:left="0"/>
        <w:jc w:val="both"/>
      </w:pPr>
      <w:r>
        <w:rPr>
          <w:rFonts w:ascii="Times New Roman"/>
          <w:b w:val="false"/>
          <w:i w:val="false"/>
          <w:color w:val="000000"/>
          <w:sz w:val="28"/>
        </w:rPr>
        <w:t xml:space="preserve">
      осы Қағидалардың 6-тармағының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тұлғаның ата-анасы не заңды өкілі өтінішке қоса мынадай құжаттарды:</w:t>
      </w:r>
    </w:p>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адамның иммун тапшылығы вирусы ауруын растайтын құжатты ұсынады;</w:t>
      </w:r>
    </w:p>
    <w:p>
      <w:pPr>
        <w:spacing w:after="0"/>
        <w:ind w:left="0"/>
        <w:jc w:val="both"/>
      </w:pPr>
      <w:r>
        <w:rPr>
          <w:rFonts w:ascii="Times New Roman"/>
          <w:b w:val="false"/>
          <w:i w:val="false"/>
          <w:color w:val="000000"/>
          <w:sz w:val="28"/>
        </w:rPr>
        <w:t xml:space="preserve">
      осы Қағидалардың 6-тармағының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тұлғалар өтінішке қоса мынадай құжаттарды:</w:t>
      </w:r>
    </w:p>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туберкулезбен ауырғанын және амбулаториялық емделуде болғанын растайтын құжатты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Қарабалық ауданы мәслихатының 16.06.2022 </w:t>
      </w:r>
      <w:r>
        <w:rPr>
          <w:rFonts w:ascii="Times New Roman"/>
          <w:b w:val="false"/>
          <w:i w:val="false"/>
          <w:color w:val="000000"/>
          <w:sz w:val="28"/>
        </w:rPr>
        <w:t>№ 145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2" w:id="4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мынадай құжаттармен:</w:t>
      </w:r>
    </w:p>
    <w:bookmarkEnd w:id="41"/>
    <w:p>
      <w:pPr>
        <w:spacing w:after="0"/>
        <w:ind w:left="0"/>
        <w:jc w:val="both"/>
      </w:pPr>
      <w:r>
        <w:rPr>
          <w:rFonts w:ascii="Times New Roman"/>
          <w:b w:val="false"/>
          <w:i w:val="false"/>
          <w:color w:val="000000"/>
          <w:sz w:val="28"/>
        </w:rPr>
        <w:t>
      1) жеке басын куәландыратын құжатпен;</w:t>
      </w:r>
    </w:p>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Қағидалардың</w:t>
      </w:r>
      <w:r>
        <w:rPr>
          <w:rFonts w:ascii="Times New Roman"/>
          <w:b w:val="false"/>
          <w:i w:val="false"/>
          <w:color w:val="000000"/>
          <w:sz w:val="28"/>
        </w:rPr>
        <w:t xml:space="preserve"> 6-тармағының </w:t>
      </w:r>
      <w:r>
        <w:rPr>
          <w:rFonts w:ascii="Times New Roman"/>
          <w:b w:val="false"/>
          <w:i w:val="false"/>
          <w:color w:val="000000"/>
          <w:sz w:val="28"/>
        </w:rPr>
        <w:t>4) тармақшасы</w:t>
      </w:r>
      <w:r>
        <w:rPr>
          <w:rFonts w:ascii="Times New Roman"/>
          <w:b w:val="false"/>
          <w:i w:val="false"/>
          <w:color w:val="000000"/>
          <w:sz w:val="28"/>
        </w:rPr>
        <w:t xml:space="preserve"> екінші абзацында, 7-тармағының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адамның (отбасы мүшелерінің) табыстары туралы мәліметтермен;</w:t>
      </w:r>
    </w:p>
    <w:p>
      <w:pPr>
        <w:spacing w:after="0"/>
        <w:ind w:left="0"/>
        <w:jc w:val="both"/>
      </w:pPr>
      <w:r>
        <w:rPr>
          <w:rFonts w:ascii="Times New Roman"/>
          <w:b w:val="false"/>
          <w:i w:val="false"/>
          <w:color w:val="000000"/>
          <w:sz w:val="28"/>
        </w:rPr>
        <w:t>
      3) өмірлік қиын жағдайдың туындағанын растайтын актімен және/немесе құжатпен қоса өтініш береді.</w:t>
      </w:r>
    </w:p>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Қостанай облысы Қарабалық ауданы мәслихатының 23.12.2020 </w:t>
      </w:r>
      <w:r>
        <w:rPr>
          <w:rFonts w:ascii="Times New Roman"/>
          <w:b w:val="false"/>
          <w:i w:val="false"/>
          <w:color w:val="000000"/>
          <w:sz w:val="28"/>
        </w:rPr>
        <w:t>№ 552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7" w:id="42"/>
    <w:p>
      <w:pPr>
        <w:spacing w:after="0"/>
        <w:ind w:left="0"/>
        <w:jc w:val="both"/>
      </w:pPr>
      <w:r>
        <w:rPr>
          <w:rFonts w:ascii="Times New Roman"/>
          <w:b w:val="false"/>
          <w:i w:val="false"/>
          <w:color w:val="000000"/>
          <w:sz w:val="28"/>
        </w:rPr>
        <w:t>
      15. Салыстырып тексеру үшін құжаттардың төлнұсқалары ұсынылады, содан кейін құжаттардың төлнұсқалары өтініш берушіге қайтарылады.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Қостанай облысы Қарабалық ауданы мәслихатының 23.12.2020 </w:t>
      </w:r>
      <w:r>
        <w:rPr>
          <w:rFonts w:ascii="Times New Roman"/>
          <w:b w:val="false"/>
          <w:i w:val="false"/>
          <w:color w:val="000000"/>
          <w:sz w:val="28"/>
        </w:rPr>
        <w:t>№ 552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8" w:id="43"/>
    <w:p>
      <w:pPr>
        <w:spacing w:after="0"/>
        <w:ind w:left="0"/>
        <w:jc w:val="both"/>
      </w:pPr>
      <w:r>
        <w:rPr>
          <w:rFonts w:ascii="Times New Roman"/>
          <w:b w:val="false"/>
          <w:i w:val="false"/>
          <w:color w:val="000000"/>
          <w:sz w:val="28"/>
        </w:rPr>
        <w:t>
      16. Өмірлік қиын жағдай туындаған кезде әлеуметтік көмек көрсетуге өтініш келіп түскен кезде уәкілетті орган немесе кент, ауыл,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43"/>
    <w:bookmarkStart w:name="z69" w:id="44"/>
    <w:p>
      <w:pPr>
        <w:spacing w:after="0"/>
        <w:ind w:left="0"/>
        <w:jc w:val="both"/>
      </w:pPr>
      <w:r>
        <w:rPr>
          <w:rFonts w:ascii="Times New Roman"/>
          <w:b w:val="false"/>
          <w:i w:val="false"/>
          <w:color w:val="000000"/>
          <w:sz w:val="28"/>
        </w:rPr>
        <w:t xml:space="preserve">
      17.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 әкіміне жібереді.</w:t>
      </w:r>
    </w:p>
    <w:bookmarkEnd w:id="44"/>
    <w:bookmarkStart w:name="z70" w:id="45"/>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45"/>
    <w:bookmarkStart w:name="z71" w:id="46"/>
    <w:p>
      <w:pPr>
        <w:spacing w:after="0"/>
        <w:ind w:left="0"/>
        <w:jc w:val="both"/>
      </w:pPr>
      <w:r>
        <w:rPr>
          <w:rFonts w:ascii="Times New Roman"/>
          <w:b w:val="false"/>
          <w:i w:val="false"/>
          <w:color w:val="000000"/>
          <w:sz w:val="28"/>
        </w:rPr>
        <w:t>
      18.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46"/>
    <w:bookmarkStart w:name="z72" w:id="47"/>
    <w:p>
      <w:pPr>
        <w:spacing w:after="0"/>
        <w:ind w:left="0"/>
        <w:jc w:val="both"/>
      </w:pPr>
      <w:r>
        <w:rPr>
          <w:rFonts w:ascii="Times New Roman"/>
          <w:b w:val="false"/>
          <w:i w:val="false"/>
          <w:color w:val="000000"/>
          <w:sz w:val="28"/>
        </w:rPr>
        <w:t>
      19.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47"/>
    <w:bookmarkStart w:name="z73" w:id="48"/>
    <w:p>
      <w:pPr>
        <w:spacing w:after="0"/>
        <w:ind w:left="0"/>
        <w:jc w:val="both"/>
      </w:pPr>
      <w:r>
        <w:rPr>
          <w:rFonts w:ascii="Times New Roman"/>
          <w:b w:val="false"/>
          <w:i w:val="false"/>
          <w:color w:val="000000"/>
          <w:sz w:val="28"/>
        </w:rPr>
        <w:t>
      20.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48"/>
    <w:bookmarkStart w:name="z74" w:id="49"/>
    <w:p>
      <w:pPr>
        <w:spacing w:after="0"/>
        <w:ind w:left="0"/>
        <w:jc w:val="both"/>
      </w:pPr>
      <w:r>
        <w:rPr>
          <w:rFonts w:ascii="Times New Roman"/>
          <w:b w:val="false"/>
          <w:i w:val="false"/>
          <w:color w:val="000000"/>
          <w:sz w:val="28"/>
        </w:rPr>
        <w:t>
      21.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49"/>
    <w:bookmarkStart w:name="z75" w:id="50"/>
    <w:p>
      <w:pPr>
        <w:spacing w:after="0"/>
        <w:ind w:left="0"/>
        <w:jc w:val="both"/>
      </w:pPr>
      <w:r>
        <w:rPr>
          <w:rFonts w:ascii="Times New Roman"/>
          <w:b w:val="false"/>
          <w:i w:val="false"/>
          <w:color w:val="000000"/>
          <w:sz w:val="28"/>
        </w:rPr>
        <w:t>
      22. Уәкілетті орган өтініш берушінің әлеуметтік көмек алуға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50"/>
    <w:bookmarkStart w:name="z76" w:id="5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51"/>
    <w:bookmarkStart w:name="z77" w:id="52"/>
    <w:p>
      <w:pPr>
        <w:spacing w:after="0"/>
        <w:ind w:left="0"/>
        <w:jc w:val="both"/>
      </w:pPr>
      <w:r>
        <w:rPr>
          <w:rFonts w:ascii="Times New Roman"/>
          <w:b w:val="false"/>
          <w:i w:val="false"/>
          <w:color w:val="000000"/>
          <w:sz w:val="28"/>
        </w:rPr>
        <w:t>
      23.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52"/>
    <w:bookmarkStart w:name="z78" w:id="53"/>
    <w:p>
      <w:pPr>
        <w:spacing w:after="0"/>
        <w:ind w:left="0"/>
        <w:jc w:val="both"/>
      </w:pPr>
      <w:r>
        <w:rPr>
          <w:rFonts w:ascii="Times New Roman"/>
          <w:b w:val="false"/>
          <w:i w:val="false"/>
          <w:color w:val="000000"/>
          <w:sz w:val="28"/>
        </w:rPr>
        <w:t>
      24. Әлеуметтік көмек көрсетуден бас тарту:</w:t>
      </w:r>
    </w:p>
    <w:bookmarkEnd w:id="53"/>
    <w:bookmarkStart w:name="z79" w:id="54"/>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54"/>
    <w:bookmarkStart w:name="z80" w:id="55"/>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55"/>
    <w:bookmarkStart w:name="z81" w:id="56"/>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 белгілеген шектен артқан жағдайларда жүзеге асырылады.</w:t>
      </w:r>
    </w:p>
    <w:bookmarkEnd w:id="56"/>
    <w:bookmarkStart w:name="z82" w:id="57"/>
    <w:p>
      <w:pPr>
        <w:spacing w:after="0"/>
        <w:ind w:left="0"/>
        <w:jc w:val="both"/>
      </w:pPr>
      <w:r>
        <w:rPr>
          <w:rFonts w:ascii="Times New Roman"/>
          <w:b w:val="false"/>
          <w:i w:val="false"/>
          <w:color w:val="000000"/>
          <w:sz w:val="28"/>
        </w:rPr>
        <w:t>
      25. Әлеуметтiк көмекті төлеу уәкілетті органмен екiншi деңгейдегi банктер немесе банктiк операциялардың тиiстi түрлерiне Қазақстан Республикасы Ұлттық Банкiнiң лицензиясы бар ұйымдар арқылы әлеуметтiк көмек алушының банктiк шотына ақшалай қаражатты аудару жолымен жүзеге асырылады.</w:t>
      </w:r>
    </w:p>
    <w:bookmarkEnd w:id="57"/>
    <w:bookmarkStart w:name="z83" w:id="58"/>
    <w:p>
      <w:pPr>
        <w:spacing w:after="0"/>
        <w:ind w:left="0"/>
        <w:jc w:val="both"/>
      </w:pPr>
      <w:r>
        <w:rPr>
          <w:rFonts w:ascii="Times New Roman"/>
          <w:b w:val="false"/>
          <w:i w:val="false"/>
          <w:color w:val="000000"/>
          <w:sz w:val="28"/>
        </w:rPr>
        <w:t>
      26. Әлеуметтік көмек ұсынуға шығыстарды қаржыландыру ауданның бюджетінде көзделген ағымдағы қаржы жылына арналған қаражат шегінде жүзеге асырылады.</w:t>
      </w:r>
    </w:p>
    <w:bookmarkEnd w:id="58"/>
    <w:bookmarkStart w:name="z84" w:id="59"/>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59"/>
    <w:bookmarkStart w:name="z85" w:id="60"/>
    <w:p>
      <w:pPr>
        <w:spacing w:after="0"/>
        <w:ind w:left="0"/>
        <w:jc w:val="both"/>
      </w:pPr>
      <w:r>
        <w:rPr>
          <w:rFonts w:ascii="Times New Roman"/>
          <w:b w:val="false"/>
          <w:i w:val="false"/>
          <w:color w:val="000000"/>
          <w:sz w:val="28"/>
        </w:rPr>
        <w:t>
      27. Әлеуметтік көмек:</w:t>
      </w:r>
    </w:p>
    <w:bookmarkEnd w:id="60"/>
    <w:bookmarkStart w:name="z86" w:id="61"/>
    <w:p>
      <w:pPr>
        <w:spacing w:after="0"/>
        <w:ind w:left="0"/>
        <w:jc w:val="both"/>
      </w:pPr>
      <w:r>
        <w:rPr>
          <w:rFonts w:ascii="Times New Roman"/>
          <w:b w:val="false"/>
          <w:i w:val="false"/>
          <w:color w:val="000000"/>
          <w:sz w:val="28"/>
        </w:rPr>
        <w:t>
      1) алушы қайтыс болған;</w:t>
      </w:r>
    </w:p>
    <w:bookmarkEnd w:id="61"/>
    <w:bookmarkStart w:name="z87" w:id="62"/>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62"/>
    <w:bookmarkStart w:name="z88" w:id="63"/>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63"/>
    <w:bookmarkStart w:name="z89" w:id="64"/>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64"/>
    <w:bookmarkStart w:name="z90" w:id="65"/>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65"/>
    <w:bookmarkStart w:name="z91" w:id="66"/>
    <w:p>
      <w:pPr>
        <w:spacing w:after="0"/>
        <w:ind w:left="0"/>
        <w:jc w:val="both"/>
      </w:pPr>
      <w:r>
        <w:rPr>
          <w:rFonts w:ascii="Times New Roman"/>
          <w:b w:val="false"/>
          <w:i w:val="false"/>
          <w:color w:val="000000"/>
          <w:sz w:val="28"/>
        </w:rPr>
        <w:t>
      28. Артық төленген сомалар ерікті немесе Қазақстан Республикасының заңнамасында белгіленген өзгеше тәртіппен қайтаруға жатады.</w:t>
      </w:r>
    </w:p>
    <w:bookmarkEnd w:id="66"/>
    <w:bookmarkStart w:name="z92" w:id="67"/>
    <w:p>
      <w:pPr>
        <w:spacing w:after="0"/>
        <w:ind w:left="0"/>
        <w:jc w:val="left"/>
      </w:pPr>
      <w:r>
        <w:rPr>
          <w:rFonts w:ascii="Times New Roman"/>
          <w:b/>
          <w:i w:val="false"/>
          <w:color w:val="000000"/>
        </w:rPr>
        <w:t xml:space="preserve"> 5. Қорытынды ереже</w:t>
      </w:r>
    </w:p>
    <w:bookmarkEnd w:id="67"/>
    <w:bookmarkStart w:name="z93" w:id="68"/>
    <w:p>
      <w:pPr>
        <w:spacing w:after="0"/>
        <w:ind w:left="0"/>
        <w:jc w:val="both"/>
      </w:pPr>
      <w:r>
        <w:rPr>
          <w:rFonts w:ascii="Times New Roman"/>
          <w:b w:val="false"/>
          <w:i w:val="false"/>
          <w:color w:val="000000"/>
          <w:sz w:val="28"/>
        </w:rPr>
        <w:t>
      29.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28 тамыздағы</w:t>
            </w:r>
            <w:r>
              <w:br/>
            </w:r>
            <w:r>
              <w:rPr>
                <w:rFonts w:ascii="Times New Roman"/>
                <w:b w:val="false"/>
                <w:i w:val="false"/>
                <w:color w:val="000000"/>
                <w:sz w:val="20"/>
              </w:rPr>
              <w:t>№ 531 шешіміне</w:t>
            </w:r>
            <w:r>
              <w:br/>
            </w:r>
            <w:r>
              <w:rPr>
                <w:rFonts w:ascii="Times New Roman"/>
                <w:b w:val="false"/>
                <w:i w:val="false"/>
                <w:color w:val="000000"/>
                <w:sz w:val="20"/>
              </w:rPr>
              <w:t>қосымша</w:t>
            </w:r>
          </w:p>
        </w:tc>
      </w:tr>
    </w:tbl>
    <w:bookmarkStart w:name="z95" w:id="69"/>
    <w:p>
      <w:pPr>
        <w:spacing w:after="0"/>
        <w:ind w:left="0"/>
        <w:jc w:val="left"/>
      </w:pPr>
      <w:r>
        <w:rPr>
          <w:rFonts w:ascii="Times New Roman"/>
          <w:b/>
          <w:i w:val="false"/>
          <w:color w:val="000000"/>
        </w:rPr>
        <w:t xml:space="preserve"> Қарабалық аудандық мәслихатының күші жойылған кейбiр шешiмдерiнiң тiзбесi</w:t>
      </w:r>
    </w:p>
    <w:bookmarkEnd w:id="69"/>
    <w:bookmarkStart w:name="z96" w:id="70"/>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22 желтоқсандағы № 99 </w:t>
      </w:r>
      <w:r>
        <w:rPr>
          <w:rFonts w:ascii="Times New Roman"/>
          <w:b w:val="false"/>
          <w:i w:val="false"/>
          <w:color w:val="000000"/>
          <w:sz w:val="28"/>
        </w:rPr>
        <w:t>шешімі</w:t>
      </w:r>
      <w:r>
        <w:rPr>
          <w:rFonts w:ascii="Times New Roman"/>
          <w:b w:val="false"/>
          <w:i w:val="false"/>
          <w:color w:val="000000"/>
          <w:sz w:val="28"/>
        </w:rPr>
        <w:t xml:space="preserve"> (2017 жылғы 26 қаңтарда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6799 болып тіркелген);</w:t>
      </w:r>
    </w:p>
    <w:bookmarkEnd w:id="70"/>
    <w:bookmarkStart w:name="z97" w:id="71"/>
    <w:p>
      <w:pPr>
        <w:spacing w:after="0"/>
        <w:ind w:left="0"/>
        <w:jc w:val="both"/>
      </w:pPr>
      <w:r>
        <w:rPr>
          <w:rFonts w:ascii="Times New Roman"/>
          <w:b w:val="false"/>
          <w:i w:val="false"/>
          <w:color w:val="000000"/>
          <w:sz w:val="28"/>
        </w:rPr>
        <w:t xml:space="preserve">
      2. Мәслихаттың "Мәслихаттың 2016 жылғы 22 желтоқсандағы № 99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 2019 жылғы 26 сәуірдегі № 381 </w:t>
      </w:r>
      <w:r>
        <w:rPr>
          <w:rFonts w:ascii="Times New Roman"/>
          <w:b w:val="false"/>
          <w:i w:val="false"/>
          <w:color w:val="000000"/>
          <w:sz w:val="28"/>
        </w:rPr>
        <w:t>шешімі</w:t>
      </w:r>
      <w:r>
        <w:rPr>
          <w:rFonts w:ascii="Times New Roman"/>
          <w:b w:val="false"/>
          <w:i w:val="false"/>
          <w:color w:val="000000"/>
          <w:sz w:val="28"/>
        </w:rPr>
        <w:t xml:space="preserve"> (2019 жылғы 5 мамырда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8403 болып тіркелген);</w:t>
      </w:r>
    </w:p>
    <w:bookmarkEnd w:id="71"/>
    <w:bookmarkStart w:name="z98" w:id="72"/>
    <w:p>
      <w:pPr>
        <w:spacing w:after="0"/>
        <w:ind w:left="0"/>
        <w:jc w:val="both"/>
      </w:pPr>
      <w:r>
        <w:rPr>
          <w:rFonts w:ascii="Times New Roman"/>
          <w:b w:val="false"/>
          <w:i w:val="false"/>
          <w:color w:val="000000"/>
          <w:sz w:val="28"/>
        </w:rPr>
        <w:t xml:space="preserve">
      3. Мәслихаттың "Мәслихаттың 2016 жылғы 22 желтоқсандағы № 99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2019 жылғы 7 маусымдағы № 410 </w:t>
      </w:r>
      <w:r>
        <w:rPr>
          <w:rFonts w:ascii="Times New Roman"/>
          <w:b w:val="false"/>
          <w:i w:val="false"/>
          <w:color w:val="000000"/>
          <w:sz w:val="28"/>
        </w:rPr>
        <w:t>шешімі</w:t>
      </w:r>
      <w:r>
        <w:rPr>
          <w:rFonts w:ascii="Times New Roman"/>
          <w:b w:val="false"/>
          <w:i w:val="false"/>
          <w:color w:val="000000"/>
          <w:sz w:val="28"/>
        </w:rPr>
        <w:t xml:space="preserve"> (2019 жылғы 14 маусымда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8525 болып тіркелген);</w:t>
      </w:r>
    </w:p>
    <w:bookmarkEnd w:id="72"/>
    <w:bookmarkStart w:name="z99" w:id="73"/>
    <w:p>
      <w:pPr>
        <w:spacing w:after="0"/>
        <w:ind w:left="0"/>
        <w:jc w:val="both"/>
      </w:pPr>
      <w:r>
        <w:rPr>
          <w:rFonts w:ascii="Times New Roman"/>
          <w:b w:val="false"/>
          <w:i w:val="false"/>
          <w:color w:val="000000"/>
          <w:sz w:val="28"/>
        </w:rPr>
        <w:t xml:space="preserve">
      4. Мәслихаттың "Мәслихаттың 2016 жылғы 22 желтоқсандағы № 99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2020 жылғы 13 қаңтардағы № 463 </w:t>
      </w:r>
      <w:r>
        <w:rPr>
          <w:rFonts w:ascii="Times New Roman"/>
          <w:b w:val="false"/>
          <w:i w:val="false"/>
          <w:color w:val="000000"/>
          <w:sz w:val="28"/>
        </w:rPr>
        <w:t>шешімі</w:t>
      </w:r>
      <w:r>
        <w:rPr>
          <w:rFonts w:ascii="Times New Roman"/>
          <w:b w:val="false"/>
          <w:i w:val="false"/>
          <w:color w:val="000000"/>
          <w:sz w:val="28"/>
        </w:rPr>
        <w:t xml:space="preserve"> (2020 жылғы 29 қаңтарда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8912 болып тіркелген);</w:t>
      </w:r>
    </w:p>
    <w:bookmarkEnd w:id="73"/>
    <w:bookmarkStart w:name="z100" w:id="74"/>
    <w:p>
      <w:pPr>
        <w:spacing w:after="0"/>
        <w:ind w:left="0"/>
        <w:jc w:val="both"/>
      </w:pPr>
      <w:r>
        <w:rPr>
          <w:rFonts w:ascii="Times New Roman"/>
          <w:b w:val="false"/>
          <w:i w:val="false"/>
          <w:color w:val="000000"/>
          <w:sz w:val="28"/>
        </w:rPr>
        <w:t xml:space="preserve">
      5. Мәслихаттың "Мәслихаттың 2016 жылғы 22 желтоқсандағы № 99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2020 жылғы 6 сәуірдегі № 476 </w:t>
      </w:r>
      <w:r>
        <w:rPr>
          <w:rFonts w:ascii="Times New Roman"/>
          <w:b w:val="false"/>
          <w:i w:val="false"/>
          <w:color w:val="000000"/>
          <w:sz w:val="28"/>
        </w:rPr>
        <w:t>шешімі</w:t>
      </w:r>
      <w:r>
        <w:rPr>
          <w:rFonts w:ascii="Times New Roman"/>
          <w:b w:val="false"/>
          <w:i w:val="false"/>
          <w:color w:val="000000"/>
          <w:sz w:val="28"/>
        </w:rPr>
        <w:t xml:space="preserve"> (2020 жылғы 17 сәуірде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9101 болып тіркелген).</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