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0dfe" w14:textId="cf10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Қарабалық ауданы Қособа ауылдық округінің жергілікті қоғамдастықтың бөлек жиындарын қатысу үшін тұрғындар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2020 жылғы 30 қазандағы № 540 шешімі. Қостанай облысының Әділет департаментінде 2020 жылғы 30 қазанда № 9534 болып тіркелді. Күші жойылды - Қостанай облысы Қарабалық ауданы мәслихатының 2023 жылғы 13 қарашадағы № 60 шешімімен.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 жаңа редакцияда - Қостанай облысы Қарабалық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39-3 - бабы </w:t>
      </w:r>
      <w:r>
        <w:rPr>
          <w:rFonts w:ascii="Times New Roman"/>
          <w:b w:val="false"/>
          <w:i w:val="false"/>
          <w:color w:val="000000"/>
          <w:sz w:val="28"/>
        </w:rPr>
        <w:t>6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Қарабалық ауданы Қособа ауылдық округінің жергілікті қоғамдастықтың бөлек жиындарын өткізудің қағидалары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Қарабалық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облысы Қарабалық ауданы Қособа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Қостанай облысы Қарабалық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мәслихаттың кейбір шешімдер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сессия төрағасы,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1-қосымшаның жоғарғы оң жақ бұрышына өзгеріс енгізілді - Қостанай облысы Қарабалық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</w:t>
      </w:r>
      <w:r>
        <w:rPr>
          <w:rFonts w:ascii="Times New Roman"/>
          <w:b/>
          <w:i w:val="false"/>
          <w:color w:val="000000"/>
        </w:rPr>
        <w:t>облысы Қарабалық ауданы Қособа ауылдық округінің жергілікті қоғамдастықтың бөлек жиындарын өткізудің қағидалары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 жаңа редакцияда - Қостанай облысы Қарабалық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Қарабалық ауданы Қособа ауылдық округінің жергілікті қоғамдастықтың бөлек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"Жергілікті қоғамдастықтың бөлек жиындарын өткізудің үлгілік қағидаларын бекіту туралы" Қазақстан Республикасы Үкіметінің 2021 жылғы 5 қазандағы № 707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Қособа ауылдық округінің тұрғындарының жергілікті қоғамдастықтың бөлек жиындарын өткізу тәртібін белгілейді.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(көшелер) бөлінеді.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үш адамнан аспайтын мөлшерде өкілдер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Қособа ауылдық округінің әкімі шақырады және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Қособа ауылдық округінің әкімі бұқаралық ақпарат құралдары арқылы немесе өзге де тәсілдермен олар өткізілетін он күнге.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Учаске шегінде бөлек жергілікті қоғамдастық жиынын өткізуді Қособа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ашылуы алдында тиісті учаскенің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көшеде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Қособа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Қособа ауылдық округінің әкімі немесе ол уәкілеттік берген тұлға бөлек жергілікті қоғамдастық жиынының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учаске тұрғындары өкілдерінің кандидатураларын аудан мәслихаты бекіткен сандық құрамға сәйкес бөлек жергілікті қоғамдастық жиынының қатысушылар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Қособа ауылдық округ әкімінің аппаратына беріледі.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жоғарғы оң жақ бұрышына өзгеріс енгізілді - Қостанай облысы Қарабалық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</w:t>
      </w:r>
      <w:r>
        <w:rPr>
          <w:rFonts w:ascii="Times New Roman"/>
          <w:b/>
          <w:i w:val="false"/>
          <w:color w:val="000000"/>
        </w:rPr>
        <w:t>облысы Қарабалық ауданы Қособа ауылдық округінің ауылдарының жергілікті қоғамдастық жиынына қатысу үшін ауылдар тұрғындары өкілдерінің сандық құрамы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Қарабалық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Қособа ауылдық округі ауылдарының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Қособа ауылдық округінің Славен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Қособа ауылдық округінің Октябрьское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Қособа ауылдық округінің Қособа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Қособа ауылдық округінің Қарашакөл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аудандық мәслихатының күші жойылған кейбір шешімдерінің тізбесі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"Қостанай облысы Қарабалық ауданы Қарабалық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туралы" 2014 жылғы 29 сәуірдегі № 232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мамырда "Айна" газетінде жарияланған, Нормативтік құқықтық актілерді мемлекеттік тіркеу тізілімінде № 4761 болып тіркелген);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"Қостанай облысы Қарабалық ауданы Қарабалық ауылдық округінің бөлек жергілікті қоғамдастық жиындарын өткізу қағидасын және жергілікті қоғамдастық жиынына қатысу үшін ауылдар тұрғындары өкілдерінің сандық құрамын бекіту туралы" 2014 жылғы 29 сәуірдегі № 232 шешіміне өзгеріс енгізу туралы" Қарабалық аудандық мәслихатының 2016 жылғы 22 желтоқсандағы № 102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9 ақпанда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6818 болып тіркелген);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"Қостанай облысы Қарабалық ауданы Славен ауылдық округінің бөлек жергілікті қоғамдастық жиындарын өткізу қағидасын және жергілікті қоғамдастық жиынына қатысу үшін ауылдар тұрғындары өкілдерінің сандық құрамын бекіту туралы" 2014 жылғы 29 сәуірдегі № 237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мамырда "Айна" газетінде жарияланды, Нормативтік құқықтық актілерді мемлекеттік тіркеу тізілімінде № 4766 болып тіркелген);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"Қостанай облысы Қарабалық ауданы Славен ауылдық округінің бөлек жергілікті қоғамдастық жиындарын өткізу қағидасын және жергілікті қоғамдастық жиынына қатысу үшін ауылдар тұрғындары өкілдерінің сандық құрамын бекіту туралы" 2014 жылғы 29 сәуірдегі № 237 шешіміне өзгеріс енгізу туралы" Қарабалық аудандық мәслихатының 2016 жылғы 22 желтоқсандағы № 103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9 ақпанда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6819 болып тіркелген).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