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ce809" w14:textId="f5ce8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Қостанай облысы Қарабалық ауданы Новотроицк ауылдық округі әкімінің 2020 жылғы 4 желтоқсандағы № 4 шешімі. Қостанай облысының Әділет департаментінде 2020 жылғы 8 желтоқсанда № 9614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69-бабының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Қарабалық ауданы Новотроицк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"Қарабалық ауданы әкімдігінің құрылыс, сәулет және қала құрылысы бөлімі" мемлекеттік мекемесіне электр және басқа да желілер мен тораптарды жүргізу мен пайдалану мақсатында Новотроицк ауылдық округінің Мағнай ауылының аумағында орналасқан, жалпы аланы 3,0725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"Новотроицк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Қарабалық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