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9ca2" w14:textId="8d09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Қособа ауылдық округі әкімінің 2020 жылғы 17 қыркүйектегі № 4 шешімі. Қостанай облысының Әділет департаментінде 2020 жылғы 30 қыркүйекте № 9474 болып тіркелді. Күші жойылды - Қостанай облысы Қарабалық ауданы Қособа ауылдық округі әкімінің 2021 жылғы 29 қаңтардағы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Қособа ауылдық округі әкімінің 29.01.2021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Қарабалық аудандық аумақтық инспекциясы" мемлекеттік мекемесінің Қарабалық ауданының бас мемлекеттік ветеринариялық-санитариялық инспекторының 2020 жылғы 29 маусымдағы № 01-20/160 ұсынысы негізінде Қособа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Қарабалық ауданы Славен ауылының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Қарабалық аудандық тауарлар мен көрсетілетін қызметтердің сапасы мен қаупсіздігін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комитетінің Қарабалық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санитариялық - эпидемияға қарсы және ветеринариялық - 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"Қособа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 атымда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Бисекеев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