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b984" w14:textId="756b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2018 жылғы 7 маусымдағы № 74 "Қарасу ауданының аумағында стационарлық емес сауда объектілерін орналастыру орындарын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2020 жылғы 14 сәуірдегі № 55 қаулысы. Қостанай облысының Әділет департаментінде 2020 жылғы 16 сәуірде № 9126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Қарасу ауданы әкімдігінің "Қарасу ауданының аумағында стационарлық емес сауда объектілерін орналастыру орындарын бекіту туралы" 2018 жылғы 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(2018 жылғы 5 шілдеде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7897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"Қарасу ауданы әкімдігінің кәсіпкерлік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Қарасу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Қарасу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