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5c6c9" w14:textId="7f5c6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2019 жылғы 27 желтоқсандағы № 361 "Қарасу ауданының 2020-2022 жылдарға арналған аудандық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Қарасу ауданы мәслихатының 2020 жылғы 28 тамыздағы № 423 шешімі. Қостанай облысының Әділет департаментінде 2020 жылғы 1 қыркүйекте № 9420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w:t>
      </w:r>
      <w:r>
        <w:rPr>
          <w:rFonts w:ascii="Times New Roman"/>
          <w:b w:val="false"/>
          <w:i w:val="false"/>
          <w:color w:val="000000"/>
          <w:sz w:val="28"/>
        </w:rPr>
        <w:t xml:space="preserve"> және </w:t>
      </w:r>
      <w:r>
        <w:rPr>
          <w:rFonts w:ascii="Times New Roman"/>
          <w:b w:val="false"/>
          <w:i w:val="false"/>
          <w:color w:val="000000"/>
          <w:sz w:val="28"/>
        </w:rPr>
        <w:t>109-баптарына</w:t>
      </w:r>
      <w:r>
        <w:rPr>
          <w:rFonts w:ascii="Times New Roman"/>
          <w:b w:val="false"/>
          <w:i w:val="false"/>
          <w:color w:val="000000"/>
          <w:sz w:val="28"/>
        </w:rPr>
        <w:t xml:space="preserve"> сәйкес Қарасу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"Қарасу ауданының 2020-2022 жылдарға арналған аудандық бюджеті туралы" 2019 жылғы 27 желтоқсандағы № 361 </w:t>
      </w:r>
      <w:r>
        <w:rPr>
          <w:rFonts w:ascii="Times New Roman"/>
          <w:b w:val="false"/>
          <w:i w:val="false"/>
          <w:color w:val="000000"/>
          <w:sz w:val="28"/>
        </w:rPr>
        <w:t>шешіміне</w:t>
      </w:r>
      <w:r>
        <w:rPr>
          <w:rFonts w:ascii="Times New Roman"/>
          <w:b w:val="false"/>
          <w:i w:val="false"/>
          <w:color w:val="000000"/>
          <w:sz w:val="28"/>
        </w:rPr>
        <w:t xml:space="preserve"> (2019 жылғы 31 желтоқсанда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8853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"1. Қарасу ауданының 2020-2022 жылдарға арналған бюджеті тиісінше 1, 2 және 3-қосымшаларға сәйкес, оның ішінде 2020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6 111 938,3 мың теңге, оның iшiнде:</w:t>
      </w:r>
    </w:p>
    <w:bookmarkEnd w:id="4"/>
    <w:bookmarkStart w:name="z9" w:id="5"/>
    <w:p>
      <w:pPr>
        <w:spacing w:after="0"/>
        <w:ind w:left="0"/>
        <w:jc w:val="both"/>
      </w:pPr>
      <w:r>
        <w:rPr>
          <w:rFonts w:ascii="Times New Roman"/>
          <w:b w:val="false"/>
          <w:i w:val="false"/>
          <w:color w:val="000000"/>
          <w:sz w:val="28"/>
        </w:rPr>
        <w:t>
      салықтық түсімдер бойынша – 1 306 184,0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7 101,0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бойынша – 6 038,0 мың теңге;</w:t>
      </w:r>
    </w:p>
    <w:bookmarkEnd w:id="7"/>
    <w:bookmarkStart w:name="z12" w:id="8"/>
    <w:p>
      <w:pPr>
        <w:spacing w:after="0"/>
        <w:ind w:left="0"/>
        <w:jc w:val="both"/>
      </w:pPr>
      <w:r>
        <w:rPr>
          <w:rFonts w:ascii="Times New Roman"/>
          <w:b w:val="false"/>
          <w:i w:val="false"/>
          <w:color w:val="000000"/>
          <w:sz w:val="28"/>
        </w:rPr>
        <w:t>
      трансферттер түсімі бойынша – 4 805 754,3 мың теңге;</w:t>
      </w:r>
    </w:p>
    <w:bookmarkEnd w:id="8"/>
    <w:bookmarkStart w:name="z13" w:id="9"/>
    <w:p>
      <w:pPr>
        <w:spacing w:after="0"/>
        <w:ind w:left="0"/>
        <w:jc w:val="both"/>
      </w:pPr>
      <w:r>
        <w:rPr>
          <w:rFonts w:ascii="Times New Roman"/>
          <w:b w:val="false"/>
          <w:i w:val="false"/>
          <w:color w:val="000000"/>
          <w:sz w:val="28"/>
        </w:rPr>
        <w:t>
      2) шығындар – 7 948 323,1 мың теңге;</w:t>
      </w:r>
    </w:p>
    <w:bookmarkEnd w:id="9"/>
    <w:bookmarkStart w:name="z14" w:id="10"/>
    <w:p>
      <w:pPr>
        <w:spacing w:after="0"/>
        <w:ind w:left="0"/>
        <w:jc w:val="both"/>
      </w:pPr>
      <w:r>
        <w:rPr>
          <w:rFonts w:ascii="Times New Roman"/>
          <w:b w:val="false"/>
          <w:i w:val="false"/>
          <w:color w:val="000000"/>
          <w:sz w:val="28"/>
        </w:rPr>
        <w:t>
      3) таза бюджеттiк кредиттеу – 158 092,2 мың теңге, оның iшiнде:</w:t>
      </w:r>
    </w:p>
    <w:bookmarkEnd w:id="10"/>
    <w:bookmarkStart w:name="z15" w:id="11"/>
    <w:p>
      <w:pPr>
        <w:spacing w:after="0"/>
        <w:ind w:left="0"/>
        <w:jc w:val="both"/>
      </w:pPr>
      <w:r>
        <w:rPr>
          <w:rFonts w:ascii="Times New Roman"/>
          <w:b w:val="false"/>
          <w:i w:val="false"/>
          <w:color w:val="000000"/>
          <w:sz w:val="28"/>
        </w:rPr>
        <w:t>
      бюджеттiк кредиттер – 181 067,2 мың теңге;</w:t>
      </w:r>
    </w:p>
    <w:bookmarkEnd w:id="11"/>
    <w:bookmarkStart w:name="z16" w:id="12"/>
    <w:p>
      <w:pPr>
        <w:spacing w:after="0"/>
        <w:ind w:left="0"/>
        <w:jc w:val="both"/>
      </w:pPr>
      <w:r>
        <w:rPr>
          <w:rFonts w:ascii="Times New Roman"/>
          <w:b w:val="false"/>
          <w:i w:val="false"/>
          <w:color w:val="000000"/>
          <w:sz w:val="28"/>
        </w:rPr>
        <w:t>
      бюджеттiк кредиттердi өтеу – 22 975,0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53 676,0 мың теңге, оның ішінде:</w:t>
      </w:r>
    </w:p>
    <w:bookmarkEnd w:id="13"/>
    <w:bookmarkStart w:name="z18" w:id="14"/>
    <w:p>
      <w:pPr>
        <w:spacing w:after="0"/>
        <w:ind w:left="0"/>
        <w:jc w:val="both"/>
      </w:pPr>
      <w:r>
        <w:rPr>
          <w:rFonts w:ascii="Times New Roman"/>
          <w:b w:val="false"/>
          <w:i w:val="false"/>
          <w:color w:val="000000"/>
          <w:sz w:val="28"/>
        </w:rPr>
        <w:t>
      қаржы активтерін сатып алу – 53 676,0 мың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- 2 048 153,0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2 048 153,0 мың теңге.";</w:t>
      </w:r>
    </w:p>
    <w:bookmarkEnd w:id="16"/>
    <w:bookmarkStart w:name="z21" w:id="17"/>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5-3</w:t>
      </w: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тармақтары жаңа редакцияда жазылсын:</w:t>
      </w:r>
    </w:p>
    <w:bookmarkEnd w:id="17"/>
    <w:bookmarkStart w:name="z22" w:id="18"/>
    <w:p>
      <w:pPr>
        <w:spacing w:after="0"/>
        <w:ind w:left="0"/>
        <w:jc w:val="both"/>
      </w:pPr>
      <w:r>
        <w:rPr>
          <w:rFonts w:ascii="Times New Roman"/>
          <w:b w:val="false"/>
          <w:i w:val="false"/>
          <w:color w:val="000000"/>
          <w:sz w:val="28"/>
        </w:rPr>
        <w:t>
      "5-3. Аудандық бюджетте Жұмыспен қамту жол картасы шеңберінде шараларды қаржыландыру үшін облыстық бюджеттен бөлінген кредиттер сомасы 1 982 070,0 мың теңге сомасында көзделсін.</w:t>
      </w:r>
    </w:p>
    <w:bookmarkEnd w:id="18"/>
    <w:bookmarkStart w:name="z23" w:id="19"/>
    <w:p>
      <w:pPr>
        <w:spacing w:after="0"/>
        <w:ind w:left="0"/>
        <w:jc w:val="both"/>
      </w:pPr>
      <w:r>
        <w:rPr>
          <w:rFonts w:ascii="Times New Roman"/>
          <w:b w:val="false"/>
          <w:i w:val="false"/>
          <w:color w:val="000000"/>
          <w:sz w:val="28"/>
        </w:rPr>
        <w:t>
      5-4. Аудандық бюджетте салықтық жүктеменің төмендеуіне байланысты шағын және орта бизнес субъектілері үшін шығындарды өтеу 100 000,0 мың теңге сомасында көзделсін, оның ішінде:</w:t>
      </w:r>
    </w:p>
    <w:bookmarkEnd w:id="19"/>
    <w:bookmarkStart w:name="z24" w:id="20"/>
    <w:p>
      <w:pPr>
        <w:spacing w:after="0"/>
        <w:ind w:left="0"/>
        <w:jc w:val="both"/>
      </w:pPr>
      <w:r>
        <w:rPr>
          <w:rFonts w:ascii="Times New Roman"/>
          <w:b w:val="false"/>
          <w:i w:val="false"/>
          <w:color w:val="000000"/>
          <w:sz w:val="28"/>
        </w:rPr>
        <w:t>
      республикалық бюджеттен берілетін трансферттер есебінен 100 000,0 мың теңге.";</w:t>
      </w:r>
    </w:p>
    <w:bookmarkEnd w:id="20"/>
    <w:bookmarkStart w:name="z25" w:id="2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1"/>
    <w:bookmarkStart w:name="z26" w:id="22"/>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Ускумбаева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Қарасу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Казиев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Қарасу аудандық мәслихатының</w:t>
            </w:r>
            <w:r>
              <w:br/>
            </w:r>
            <w:r>
              <w:rPr>
                <w:rFonts w:ascii="Times New Roman"/>
                <w:b w:val="false"/>
                <w:i w:val="false"/>
                <w:color w:val="000000"/>
                <w:sz w:val="20"/>
              </w:rPr>
              <w:t>2020 жылғы 28 тамыздағы</w:t>
            </w:r>
            <w:r>
              <w:br/>
            </w:r>
            <w:r>
              <w:rPr>
                <w:rFonts w:ascii="Times New Roman"/>
                <w:b w:val="false"/>
                <w:i w:val="false"/>
                <w:color w:val="000000"/>
                <w:sz w:val="20"/>
              </w:rPr>
              <w:t>№ 423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"27"</w:t>
            </w:r>
            <w:r>
              <w:br/>
            </w:r>
            <w:r>
              <w:rPr>
                <w:rFonts w:ascii="Times New Roman"/>
                <w:b w:val="false"/>
                <w:i w:val="false"/>
                <w:color w:val="000000"/>
                <w:sz w:val="20"/>
              </w:rPr>
              <w:t>желтоқсандағы</w:t>
            </w:r>
            <w:r>
              <w:br/>
            </w:r>
            <w:r>
              <w:rPr>
                <w:rFonts w:ascii="Times New Roman"/>
                <w:b w:val="false"/>
                <w:i w:val="false"/>
                <w:color w:val="000000"/>
                <w:sz w:val="20"/>
              </w:rPr>
              <w:t>№ 361 шешіміне</w:t>
            </w:r>
            <w:r>
              <w:br/>
            </w:r>
            <w:r>
              <w:rPr>
                <w:rFonts w:ascii="Times New Roman"/>
                <w:b w:val="false"/>
                <w:i w:val="false"/>
                <w:color w:val="000000"/>
                <w:sz w:val="20"/>
              </w:rPr>
              <w:t>1-қосымша</w:t>
            </w:r>
          </w:p>
        </w:tc>
      </w:tr>
    </w:tbl>
    <w:bookmarkStart w:name="z31" w:id="23"/>
    <w:p>
      <w:pPr>
        <w:spacing w:after="0"/>
        <w:ind w:left="0"/>
        <w:jc w:val="left"/>
      </w:pPr>
      <w:r>
        <w:rPr>
          <w:rFonts w:ascii="Times New Roman"/>
          <w:b/>
          <w:i w:val="false"/>
          <w:color w:val="000000"/>
        </w:rPr>
        <w:t xml:space="preserve"> 2020 жылға арналған аудандық бюджет</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6111938,3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670272,0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4805754,3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4805754,3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4805754,3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7948323,1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4479089,3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4148517,3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2820956,8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2725937,8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1259737,5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1259737,5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277779,6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1348501,3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1281052,3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1277570,3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1277570,3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707555,6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707555,6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707555,6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688838,6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-2048153,0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-2048153,0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2041718,0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2041718,0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2041718,0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2041718,0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қалдығының қозғалысы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