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e240" w14:textId="b29e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7 қыркүйектегі № 318 "Қостанай облысы Қостанай ауданы И.Ф. Павлов атындағы ауылының бөлек жергілікті қоғамдастық жиындарын өткізудің қағидаларын және жергілікті қоғамдастық жиынына қатысу үшін көшелер тұрғындары өкілдерінің сандық құрамын бекіту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Қостанай ауданы мәслихатының 2020 жылғы 5 ақпандағы № 479 шешімі. Қостанай облысының Әділет департаментінде 2020 жылғы 6 ақпанда № 8953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Қостанай ауданы И.Ф. Павлов атындағы ауылының бөлек жергілікті қоғамдастық жиындарын өткізудің қағидаларын және жергілікті қоғамдастық жиынына қатысу үшін көшелер тұрғындары өкілдерінің сандық құрамын бекіту туралы" 2018 жылғы 7 қыркүйектегі </w:t>
      </w:r>
      <w:r>
        <w:rPr>
          <w:rFonts w:ascii="Times New Roman"/>
          <w:b w:val="false"/>
          <w:i w:val="false"/>
          <w:color w:val="000000"/>
          <w:sz w:val="28"/>
        </w:rPr>
        <w:t>№ 318</w:t>
      </w:r>
      <w:r>
        <w:rPr>
          <w:rFonts w:ascii="Times New Roman"/>
          <w:b w:val="false"/>
          <w:i w:val="false"/>
          <w:color w:val="000000"/>
          <w:sz w:val="28"/>
        </w:rPr>
        <w:t xml:space="preserve"> шешімінің (2018 жылғы 5 қазанда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8055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Павловский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