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4e7cf" w14:textId="784e7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2019 жылғы 30 желтоқсандағы № 460 "Қостанай ауданының 2020-2022 жылдарға арналған аудандық бюджеті туралы" шешіміне өзгерістер және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ауданы мәслихатының 2020 жылғы 2 наурыздағы № 494 шешімі. Қостанай облысының Әділет департаментінде 2020 жылғы 4 наурызда № 8999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"Қостанай ауданының 2020-2022 жылдарға арналған аудандық бюджеті туралы" 2019 жылғы 30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460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(2019 жылғы 31 желтоқсанда Қазақстан Республикасы нормативтік құқықтық актілерінің эталондық бақылау банкінде жарияланған, Нормативтік құқықтық актілерді мемлекеттік тіркеу тізілімінде № 8857 болып тіркелген) мынадай өзгерістер және толықтыру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Қостанай ауданының 2020-2022 жылдарға арналған аудандық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- 11308784,1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- 4017864,0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- 22805,0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- 738297,3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- 6529817,8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- 10670328,6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- 298890,0 мың теңге, оның ішінде: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- 349932,0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- 51042,0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- 339565,5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- 339565,5 мың теңге.";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3-тармағында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"кент" сөзі "аудандық маңызы бар қала" деген сөз тіркесімен ауыстырылсын;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"Затобол кенті" сөз тіркесі "Тобыл қаласы" деген сөз тіркесімен ауыстырылсын;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3-тармағының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 жаңа редакцияда жазылсын: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2020 жылға арналған аудандық маңызы бар қала, ауылдық округтер бюджеттеріне аудандық бюджеттен берілетін бюджеттік субвенциялар 547519,0 мың теңге сомасында, оның ішінде: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Тобыл қаласы - 192767,0 мың теңге;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Айсары ауылдық округі - 19807,0 мың теңге;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Александров ауылдық округі - 25165,0 мың теңге;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Белозер ауылдық округі - 12938,0 мың теңге;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Владимиров ауылдық округі - 17358,0 мың теңге;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 ауылдық округі - 13061,0 мың теңге;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Жданов ауылдық округі - 16920,0 мың теңге;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Заречный ауылдық округі - 86667,0 мың теңге;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Майкөл ауылдық округі - 24622,0 мың теңге;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Мәскеу ауылдық округі - 15364,0 мың теңге;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Мичурин ауылдық округі - 7349,0 мың теңге;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Надеждин ауылдық округі - 13367,0 мың теңге;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Озерный ауылдық округі - 16065,0 мың теңге;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Октябрь ауылдық округі - 57648,0 мың теңге;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Садчиков ауылдық округі - 13970,0 мың теңге;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Ульянов ауылдық округі - 14451,0 мың теңге;";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 мынадай мазмұндағы </w:t>
      </w:r>
      <w:r>
        <w:rPr>
          <w:rFonts w:ascii="Times New Roman"/>
          <w:b w:val="false"/>
          <w:i w:val="false"/>
          <w:color w:val="000000"/>
          <w:sz w:val="28"/>
        </w:rPr>
        <w:t>6-1-тармақпен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"6-1. 2020 жылға арналған аудандық бюджетте пайдаланылмаған нысаналы трансферттерді мынадай көлемдерде қайтару көзделгені ескерілсін: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республикалық бюджетке 275,7 мың теңге сомасында;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Ұлттық қорынан берілетін нысаналы трансферт есебінен республикалық бюджетке 52229,7 мың теңге сомасында.";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Бурашев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Қостанай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Аксаутова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Қостанай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Қостанай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51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аудандық бюджет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11308784,1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4017864,0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738297,3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697954,3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697954,3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6529817,8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6529811,2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6529811,2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10670328,6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392738,0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7284967,2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6740473,2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6545662,2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6346762,2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525122,4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318966,4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318966,4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69833,4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-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-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424493,6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143915,6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125165,6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111510,6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600024,4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600024,4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600024,4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52229,7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349932,0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339565,5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-339565,5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Қостанай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Қостанай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54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аудандық бюджет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13202703,0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4342297,0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мекемелердің тауарларды (жұмыстарды, қызметтерді) өткізуінен түсетін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8069284,0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8069284,0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8069284,0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12480642,0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364792,0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6163969,0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5344507,0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5172956,0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4989018,0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4290478,0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-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-51042,0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-773103,0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Қостанай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Қостанай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57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14766559,0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4661430,0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мекемелердің тауарларды (жұмыстарды, қызметтерді) өткізуінен түсетін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10030415,0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10030415,0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10030415,0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14766559,0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6236353,0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5327906,0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5154894,0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4968873,0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37198,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6979273,0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-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5119859,0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3765898,0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3765898,0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395438,0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- 59877,0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ұйымдарға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- 59877,0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