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0b13f" w14:textId="110b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ауданында сайлау учаскелерін құру туралы</w:t>
      </w:r>
    </w:p>
    <w:p>
      <w:pPr>
        <w:spacing w:after="0"/>
        <w:ind w:left="0"/>
        <w:jc w:val="both"/>
      </w:pPr>
      <w:r>
        <w:rPr>
          <w:rFonts w:ascii="Times New Roman"/>
          <w:b w:val="false"/>
          <w:i w:val="false"/>
          <w:color w:val="000000"/>
          <w:sz w:val="28"/>
        </w:rPr>
        <w:t>Қостанай облысы Қостанай ауданы әкімінің 2020 жылғы 13 наурыздағы № 1 шешімі. Қостанай облысының Әділет департаментінде 2020 жылғы 13 наурызда № 9023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аудандық аумақтық сайлау комиссиясының келiсiмі бойынша Қостанай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Қостанай ауданының аумағында сайлау учаскелері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құрылсын.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ауданы әкімінің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"Қостанай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Қостанай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 "Қостанай ауданы әкімінің аппараты"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Радченко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2020 жылғы 13 наурыздағы</w:t>
            </w:r>
            <w:r>
              <w:br/>
            </w:r>
            <w:r>
              <w:rPr>
                <w:rFonts w:ascii="Times New Roman"/>
                <w:b w:val="false"/>
                <w:i w:val="false"/>
                <w:color w:val="000000"/>
                <w:sz w:val="20"/>
              </w:rPr>
              <w:t>№ 1 шешіміне</w:t>
            </w:r>
            <w:r>
              <w:br/>
            </w:r>
            <w:r>
              <w:rPr>
                <w:rFonts w:ascii="Times New Roman"/>
                <w:b w:val="false"/>
                <w:i w:val="false"/>
                <w:color w:val="000000"/>
                <w:sz w:val="20"/>
              </w:rPr>
              <w:t>1-қосымша</w:t>
            </w:r>
          </w:p>
        </w:tc>
      </w:tr>
    </w:tbl>
    <w:bookmarkStart w:name="z14" w:id="8"/>
    <w:p>
      <w:pPr>
        <w:spacing w:after="0"/>
        <w:ind w:left="0"/>
        <w:jc w:val="left"/>
      </w:pPr>
      <w:r>
        <w:rPr>
          <w:rFonts w:ascii="Times New Roman"/>
          <w:b/>
          <w:i w:val="false"/>
          <w:color w:val="000000"/>
        </w:rPr>
        <w:t xml:space="preserve"> Қостанай ауданының аумағындағы сайлау учаскелері</w:t>
      </w:r>
    </w:p>
    <w:bookmarkEnd w:id="8"/>
    <w:p>
      <w:pPr>
        <w:spacing w:after="0"/>
        <w:ind w:left="0"/>
        <w:jc w:val="both"/>
      </w:pPr>
      <w:r>
        <w:rPr>
          <w:rFonts w:ascii="Times New Roman"/>
          <w:b w:val="false"/>
          <w:i w:val="false"/>
          <w:color w:val="ff0000"/>
          <w:sz w:val="28"/>
        </w:rPr>
        <w:t xml:space="preserve">
      Ескерту. 1-қосымша жаңа редакцияда - Қостанай облысы Қостанай ауданы әкімінің 13.09.2021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 524 сайлау учаскесі</w:t>
      </w:r>
    </w:p>
    <w:bookmarkStart w:name="z23" w:id="9"/>
    <w:p>
      <w:pPr>
        <w:spacing w:after="0"/>
        <w:ind w:left="0"/>
        <w:jc w:val="both"/>
      </w:pPr>
      <w:r>
        <w:rPr>
          <w:rFonts w:ascii="Times New Roman"/>
          <w:b w:val="false"/>
          <w:i w:val="false"/>
          <w:color w:val="000000"/>
          <w:sz w:val="28"/>
        </w:rPr>
        <w:t>
      Шекараларында: Белозерка ауылы.</w:t>
      </w:r>
    </w:p>
    <w:bookmarkEnd w:id="9"/>
    <w:bookmarkStart w:name="z24" w:id="10"/>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Белозерка ауылы, Школьный тұйық көшесі, 1, Қостанай облысы әкімдігі білім басқармасының "Қостанай ауданы білім бөлімінің Белозер негізгі орта мектебі" коммуналдық мемлекеттік мекемесінің ғимараты.</w:t>
      </w:r>
    </w:p>
    <w:bookmarkEnd w:id="10"/>
    <w:bookmarkStart w:name="z25" w:id="11"/>
    <w:p>
      <w:pPr>
        <w:spacing w:after="0"/>
        <w:ind w:left="0"/>
        <w:jc w:val="both"/>
      </w:pPr>
      <w:r>
        <w:rPr>
          <w:rFonts w:ascii="Times New Roman"/>
          <w:b w:val="false"/>
          <w:i w:val="false"/>
          <w:color w:val="000000"/>
          <w:sz w:val="28"/>
        </w:rPr>
        <w:t>
      № 525 сайлау учаскесі</w:t>
      </w:r>
    </w:p>
    <w:bookmarkEnd w:id="11"/>
    <w:bookmarkStart w:name="z26" w:id="12"/>
    <w:p>
      <w:pPr>
        <w:spacing w:after="0"/>
        <w:ind w:left="0"/>
        <w:jc w:val="both"/>
      </w:pPr>
      <w:r>
        <w:rPr>
          <w:rFonts w:ascii="Times New Roman"/>
          <w:b w:val="false"/>
          <w:i w:val="false"/>
          <w:color w:val="000000"/>
          <w:sz w:val="28"/>
        </w:rPr>
        <w:t>
      Шекараларында: Сергеев ауылы.</w:t>
      </w:r>
    </w:p>
    <w:bookmarkEnd w:id="12"/>
    <w:bookmarkStart w:name="z27" w:id="13"/>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Сергеев ауылы, Школьный тұйық көшесі, 1, Қостанай облысы әкімдігі білім басқармасының "Қостанай ауданы білім бөлімінің Сергеев негізгі орта мектебі" коммуналдық мемлекеттік мекемесінің ғимараты.</w:t>
      </w:r>
    </w:p>
    <w:bookmarkEnd w:id="13"/>
    <w:bookmarkStart w:name="z28" w:id="14"/>
    <w:p>
      <w:pPr>
        <w:spacing w:after="0"/>
        <w:ind w:left="0"/>
        <w:jc w:val="both"/>
      </w:pPr>
      <w:r>
        <w:rPr>
          <w:rFonts w:ascii="Times New Roman"/>
          <w:b w:val="false"/>
          <w:i w:val="false"/>
          <w:color w:val="000000"/>
          <w:sz w:val="28"/>
        </w:rPr>
        <w:t>
      № 526 сайлау учаскесі</w:t>
      </w:r>
    </w:p>
    <w:bookmarkEnd w:id="14"/>
    <w:bookmarkStart w:name="z29" w:id="15"/>
    <w:p>
      <w:pPr>
        <w:spacing w:after="0"/>
        <w:ind w:left="0"/>
        <w:jc w:val="both"/>
      </w:pPr>
      <w:r>
        <w:rPr>
          <w:rFonts w:ascii="Times New Roman"/>
          <w:b w:val="false"/>
          <w:i w:val="false"/>
          <w:color w:val="000000"/>
          <w:sz w:val="28"/>
        </w:rPr>
        <w:t>
      Шекараларында: И.Ф. Павлов атындағы ауыл.</w:t>
      </w:r>
    </w:p>
    <w:bookmarkEnd w:id="15"/>
    <w:bookmarkStart w:name="z30" w:id="16"/>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И.Ф. Павлов атындағы ауыл, Школьная көшесі, 4/2, Қостанай облысы әкімдігі білім басқармасының "Қостанай ауданы білім бөлімі И.Ф. Павлов атындағы ауылдың жалпы білім беретін мектебі" коммуналдық мемлекеттік мекемесінің ғимараты.</w:t>
      </w:r>
    </w:p>
    <w:bookmarkEnd w:id="16"/>
    <w:bookmarkStart w:name="z31" w:id="17"/>
    <w:p>
      <w:pPr>
        <w:spacing w:after="0"/>
        <w:ind w:left="0"/>
        <w:jc w:val="both"/>
      </w:pPr>
      <w:r>
        <w:rPr>
          <w:rFonts w:ascii="Times New Roman"/>
          <w:b w:val="false"/>
          <w:i w:val="false"/>
          <w:color w:val="000000"/>
          <w:sz w:val="28"/>
        </w:rPr>
        <w:t>
      № 527 сайлау учаскесі</w:t>
      </w:r>
    </w:p>
    <w:bookmarkEnd w:id="17"/>
    <w:bookmarkStart w:name="z32" w:id="18"/>
    <w:p>
      <w:pPr>
        <w:spacing w:after="0"/>
        <w:ind w:left="0"/>
        <w:jc w:val="both"/>
      </w:pPr>
      <w:r>
        <w:rPr>
          <w:rFonts w:ascii="Times New Roman"/>
          <w:b w:val="false"/>
          <w:i w:val="false"/>
          <w:color w:val="000000"/>
          <w:sz w:val="28"/>
        </w:rPr>
        <w:t>
      Шекараларында: Владимировка ауылы.</w:t>
      </w:r>
    </w:p>
    <w:bookmarkEnd w:id="18"/>
    <w:bookmarkStart w:name="z33" w:id="19"/>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Владимировка ауылы, Школьная көшесі, 1, Қостанай облысы әкімдігі білім басқармасының "Қостанай ауданы білім бөлімінің Владимиров жалпы білім беретін мектебі" коммуналдық мемлекеттік мекемесінің ғимараты.</w:t>
      </w:r>
    </w:p>
    <w:bookmarkEnd w:id="19"/>
    <w:bookmarkStart w:name="z34" w:id="20"/>
    <w:p>
      <w:pPr>
        <w:spacing w:after="0"/>
        <w:ind w:left="0"/>
        <w:jc w:val="both"/>
      </w:pPr>
      <w:r>
        <w:rPr>
          <w:rFonts w:ascii="Times New Roman"/>
          <w:b w:val="false"/>
          <w:i w:val="false"/>
          <w:color w:val="000000"/>
          <w:sz w:val="28"/>
        </w:rPr>
        <w:t>
      № 529 сайлау учаскесі</w:t>
      </w:r>
    </w:p>
    <w:bookmarkEnd w:id="20"/>
    <w:bookmarkStart w:name="z35" w:id="21"/>
    <w:p>
      <w:pPr>
        <w:spacing w:after="0"/>
        <w:ind w:left="0"/>
        <w:jc w:val="both"/>
      </w:pPr>
      <w:r>
        <w:rPr>
          <w:rFonts w:ascii="Times New Roman"/>
          <w:b w:val="false"/>
          <w:i w:val="false"/>
          <w:color w:val="000000"/>
          <w:sz w:val="28"/>
        </w:rPr>
        <w:t>
      Шекараларында: Сормовка ауылы.</w:t>
      </w:r>
    </w:p>
    <w:bookmarkEnd w:id="21"/>
    <w:bookmarkStart w:name="z36" w:id="22"/>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Сормовка ауылы, Школьная көшесі, 55, Қостанай облысы әкімдігі білім басқармасының "Қостанай ауданы білім бөлімінің Сормов бастауыш мектебі" коммуналдық мемлекеттік мекемесінің ғимараты.</w:t>
      </w:r>
    </w:p>
    <w:bookmarkEnd w:id="22"/>
    <w:bookmarkStart w:name="z37" w:id="23"/>
    <w:p>
      <w:pPr>
        <w:spacing w:after="0"/>
        <w:ind w:left="0"/>
        <w:jc w:val="both"/>
      </w:pPr>
      <w:r>
        <w:rPr>
          <w:rFonts w:ascii="Times New Roman"/>
          <w:b w:val="false"/>
          <w:i w:val="false"/>
          <w:color w:val="000000"/>
          <w:sz w:val="28"/>
        </w:rPr>
        <w:t>
      № 531 сайлау учаскесі</w:t>
      </w:r>
    </w:p>
    <w:bookmarkEnd w:id="23"/>
    <w:bookmarkStart w:name="z38" w:id="24"/>
    <w:p>
      <w:pPr>
        <w:spacing w:after="0"/>
        <w:ind w:left="0"/>
        <w:jc w:val="both"/>
      </w:pPr>
      <w:r>
        <w:rPr>
          <w:rFonts w:ascii="Times New Roman"/>
          <w:b w:val="false"/>
          <w:i w:val="false"/>
          <w:color w:val="000000"/>
          <w:sz w:val="28"/>
        </w:rPr>
        <w:t>
      Шекараларында: Воскресеновка ауылы.</w:t>
      </w:r>
    </w:p>
    <w:bookmarkEnd w:id="24"/>
    <w:bookmarkStart w:name="z39" w:id="25"/>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Воскресеновка ауылы, Киров көшесі, 40, Қостанай облысы әкімдігі білім басқармасының "Қостанай ауданы білім бөлімінің Воскресенов негізгі орта мектебі" коммуналдық мемлекеттік мекемесінің ғимараты.</w:t>
      </w:r>
    </w:p>
    <w:bookmarkEnd w:id="25"/>
    <w:bookmarkStart w:name="z40" w:id="26"/>
    <w:p>
      <w:pPr>
        <w:spacing w:after="0"/>
        <w:ind w:left="0"/>
        <w:jc w:val="both"/>
      </w:pPr>
      <w:r>
        <w:rPr>
          <w:rFonts w:ascii="Times New Roman"/>
          <w:b w:val="false"/>
          <w:i w:val="false"/>
          <w:color w:val="000000"/>
          <w:sz w:val="28"/>
        </w:rPr>
        <w:t>
      № 532 сайлау учаскесі</w:t>
      </w:r>
    </w:p>
    <w:bookmarkEnd w:id="26"/>
    <w:bookmarkStart w:name="z41" w:id="27"/>
    <w:p>
      <w:pPr>
        <w:spacing w:after="0"/>
        <w:ind w:left="0"/>
        <w:jc w:val="both"/>
      </w:pPr>
      <w:r>
        <w:rPr>
          <w:rFonts w:ascii="Times New Roman"/>
          <w:b w:val="false"/>
          <w:i w:val="false"/>
          <w:color w:val="000000"/>
          <w:sz w:val="28"/>
        </w:rPr>
        <w:t>
      Шекараларында: Айсары ауылы, Степное ауылы.</w:t>
      </w:r>
    </w:p>
    <w:bookmarkEnd w:id="27"/>
    <w:bookmarkStart w:name="z42" w:id="28"/>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Айсары ауылы, Школьная көшесі, 1, Қостанай облысы әкімдігі білім басқармасының "Қостанай ауданы білім бөлімінің Айсары жалпы білім беретін мектебі" коммуналдық мемлекеттік мекемесінің ғимараты.</w:t>
      </w:r>
    </w:p>
    <w:bookmarkEnd w:id="28"/>
    <w:bookmarkStart w:name="z43" w:id="29"/>
    <w:p>
      <w:pPr>
        <w:spacing w:after="0"/>
        <w:ind w:left="0"/>
        <w:jc w:val="both"/>
      </w:pPr>
      <w:r>
        <w:rPr>
          <w:rFonts w:ascii="Times New Roman"/>
          <w:b w:val="false"/>
          <w:i w:val="false"/>
          <w:color w:val="000000"/>
          <w:sz w:val="28"/>
        </w:rPr>
        <w:t>
      № 533 сайлау учаскесі</w:t>
      </w:r>
    </w:p>
    <w:bookmarkEnd w:id="29"/>
    <w:bookmarkStart w:name="z44" w:id="30"/>
    <w:p>
      <w:pPr>
        <w:spacing w:after="0"/>
        <w:ind w:left="0"/>
        <w:jc w:val="both"/>
      </w:pPr>
      <w:r>
        <w:rPr>
          <w:rFonts w:ascii="Times New Roman"/>
          <w:b w:val="false"/>
          <w:i w:val="false"/>
          <w:color w:val="000000"/>
          <w:sz w:val="28"/>
        </w:rPr>
        <w:t>
      Шекараларында: Қостомар ауылы.</w:t>
      </w:r>
    </w:p>
    <w:bookmarkEnd w:id="30"/>
    <w:bookmarkStart w:name="z45" w:id="31"/>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Қостомар ауылы, Крупская көшесі, 34 А, Қостанай облысы әкімдігі білім басқармасының "Қостанай ауданы білім бөлімі Қостомар ауылының жалпы білім беретін мектебі" коммуналдық мемлекеттік мекемесінің ғимараты.</w:t>
      </w:r>
    </w:p>
    <w:bookmarkEnd w:id="31"/>
    <w:bookmarkStart w:name="z46" w:id="32"/>
    <w:p>
      <w:pPr>
        <w:spacing w:after="0"/>
        <w:ind w:left="0"/>
        <w:jc w:val="both"/>
      </w:pPr>
      <w:r>
        <w:rPr>
          <w:rFonts w:ascii="Times New Roman"/>
          <w:b w:val="false"/>
          <w:i w:val="false"/>
          <w:color w:val="000000"/>
          <w:sz w:val="28"/>
        </w:rPr>
        <w:t>
      № 536 сайлау учаскесі</w:t>
      </w:r>
    </w:p>
    <w:bookmarkEnd w:id="32"/>
    <w:bookmarkStart w:name="z47" w:id="33"/>
    <w:p>
      <w:pPr>
        <w:spacing w:after="0"/>
        <w:ind w:left="0"/>
        <w:jc w:val="both"/>
      </w:pPr>
      <w:r>
        <w:rPr>
          <w:rFonts w:ascii="Times New Roman"/>
          <w:b w:val="false"/>
          <w:i w:val="false"/>
          <w:color w:val="000000"/>
          <w:sz w:val="28"/>
        </w:rPr>
        <w:t>
      Шекараларында: Васильевка ауылы.</w:t>
      </w:r>
    </w:p>
    <w:bookmarkEnd w:id="33"/>
    <w:bookmarkStart w:name="z48" w:id="34"/>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Васильевка ауылы, Школьный көшесі, 4/1, Қостанай облысы әкімдігі білім басқармасының "Қостанай ауданы білім бөлімінің Васильев бастауыш мектебі" коммуналдық мемлекеттік мекемесінің ғимараты.</w:t>
      </w:r>
    </w:p>
    <w:bookmarkEnd w:id="34"/>
    <w:bookmarkStart w:name="z49" w:id="35"/>
    <w:p>
      <w:pPr>
        <w:spacing w:after="0"/>
        <w:ind w:left="0"/>
        <w:jc w:val="both"/>
      </w:pPr>
      <w:r>
        <w:rPr>
          <w:rFonts w:ascii="Times New Roman"/>
          <w:b w:val="false"/>
          <w:i w:val="false"/>
          <w:color w:val="000000"/>
          <w:sz w:val="28"/>
        </w:rPr>
        <w:t>
      № 537 сайлау учаскесі</w:t>
      </w:r>
    </w:p>
    <w:bookmarkEnd w:id="35"/>
    <w:bookmarkStart w:name="z50" w:id="36"/>
    <w:p>
      <w:pPr>
        <w:spacing w:after="0"/>
        <w:ind w:left="0"/>
        <w:jc w:val="both"/>
      </w:pPr>
      <w:r>
        <w:rPr>
          <w:rFonts w:ascii="Times New Roman"/>
          <w:b w:val="false"/>
          <w:i w:val="false"/>
          <w:color w:val="000000"/>
          <w:sz w:val="28"/>
        </w:rPr>
        <w:t>
      Шекараларында: Балықты ауылы.</w:t>
      </w:r>
    </w:p>
    <w:bookmarkEnd w:id="36"/>
    <w:bookmarkStart w:name="z51" w:id="37"/>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Балықты ауылы, Школьный көшесі, 4, Қостанай облысы әкімдігі білім басқармасының "Қостанай ауданы білім бөлімінің Балықты негізгі орта мектебі" коммуналдық мемлекеттік мекемесінің ғимараты.</w:t>
      </w:r>
    </w:p>
    <w:bookmarkEnd w:id="37"/>
    <w:bookmarkStart w:name="z52" w:id="38"/>
    <w:p>
      <w:pPr>
        <w:spacing w:after="0"/>
        <w:ind w:left="0"/>
        <w:jc w:val="both"/>
      </w:pPr>
      <w:r>
        <w:rPr>
          <w:rFonts w:ascii="Times New Roman"/>
          <w:b w:val="false"/>
          <w:i w:val="false"/>
          <w:color w:val="000000"/>
          <w:sz w:val="28"/>
        </w:rPr>
        <w:t>
      № 538 сайлау учаскесі</w:t>
      </w:r>
    </w:p>
    <w:bookmarkEnd w:id="38"/>
    <w:bookmarkStart w:name="z53" w:id="39"/>
    <w:p>
      <w:pPr>
        <w:spacing w:after="0"/>
        <w:ind w:left="0"/>
        <w:jc w:val="both"/>
      </w:pPr>
      <w:r>
        <w:rPr>
          <w:rFonts w:ascii="Times New Roman"/>
          <w:b w:val="false"/>
          <w:i w:val="false"/>
          <w:color w:val="000000"/>
          <w:sz w:val="28"/>
        </w:rPr>
        <w:t>
      Шекараларында: Ждановка ауылы.</w:t>
      </w:r>
    </w:p>
    <w:bookmarkEnd w:id="39"/>
    <w:bookmarkStart w:name="z54" w:id="40"/>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Ждановка ауылы, Алтынсарин көшесі, 20/1, Қостанай облысы әкімдігі білім басқармасының "Қостанай ауданы білім бөлімінің Жданов жалпы білім беретін мектебі" коммуналдық мемлекеттік мекемесінің ғимараты.</w:t>
      </w:r>
    </w:p>
    <w:bookmarkEnd w:id="40"/>
    <w:bookmarkStart w:name="z55" w:id="41"/>
    <w:p>
      <w:pPr>
        <w:spacing w:after="0"/>
        <w:ind w:left="0"/>
        <w:jc w:val="both"/>
      </w:pPr>
      <w:r>
        <w:rPr>
          <w:rFonts w:ascii="Times New Roman"/>
          <w:b w:val="false"/>
          <w:i w:val="false"/>
          <w:color w:val="000000"/>
          <w:sz w:val="28"/>
        </w:rPr>
        <w:t>
      № 539 сайлау учаскесі</w:t>
      </w:r>
    </w:p>
    <w:bookmarkEnd w:id="41"/>
    <w:bookmarkStart w:name="z56" w:id="42"/>
    <w:p>
      <w:pPr>
        <w:spacing w:after="0"/>
        <w:ind w:left="0"/>
        <w:jc w:val="both"/>
      </w:pPr>
      <w:r>
        <w:rPr>
          <w:rFonts w:ascii="Times New Roman"/>
          <w:b w:val="false"/>
          <w:i w:val="false"/>
          <w:color w:val="000000"/>
          <w:sz w:val="28"/>
        </w:rPr>
        <w:t>
      Шекараларында: Кировка ауылы.</w:t>
      </w:r>
    </w:p>
    <w:bookmarkEnd w:id="42"/>
    <w:bookmarkStart w:name="z57" w:id="43"/>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Кировка ауылы, Жастар көшесі, 5 А, Қостанай облысы әкімдігі білім басқармасының "Қостанай ауданы білім бөлімінің Киров бастауыш мектебі" коммуналдық мемлекеттік мекемесінің ғимараты.</w:t>
      </w:r>
    </w:p>
    <w:bookmarkEnd w:id="43"/>
    <w:bookmarkStart w:name="z58" w:id="44"/>
    <w:p>
      <w:pPr>
        <w:spacing w:after="0"/>
        <w:ind w:left="0"/>
        <w:jc w:val="both"/>
      </w:pPr>
      <w:r>
        <w:rPr>
          <w:rFonts w:ascii="Times New Roman"/>
          <w:b w:val="false"/>
          <w:i w:val="false"/>
          <w:color w:val="000000"/>
          <w:sz w:val="28"/>
        </w:rPr>
        <w:t>
      № 540 сайлау учаскесі</w:t>
      </w:r>
    </w:p>
    <w:bookmarkEnd w:id="44"/>
    <w:bookmarkStart w:name="z59" w:id="45"/>
    <w:p>
      <w:pPr>
        <w:spacing w:after="0"/>
        <w:ind w:left="0"/>
        <w:jc w:val="both"/>
      </w:pPr>
      <w:r>
        <w:rPr>
          <w:rFonts w:ascii="Times New Roman"/>
          <w:b w:val="false"/>
          <w:i w:val="false"/>
          <w:color w:val="000000"/>
          <w:sz w:val="28"/>
        </w:rPr>
        <w:t>
      Шекараларында: Жуковка ауылы.</w:t>
      </w:r>
    </w:p>
    <w:bookmarkEnd w:id="45"/>
    <w:bookmarkStart w:name="z60" w:id="46"/>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Жуковка ауылы, Школьная көшесі, 19, Қостанай облысы әкімдігі білім басқармасының "Қостанай ауданы білім бөлімінің Жуков негізгі орта мектебі" коммуналдық мемлекеттік мекемесінің ғимараты.</w:t>
      </w:r>
    </w:p>
    <w:bookmarkEnd w:id="46"/>
    <w:bookmarkStart w:name="z61" w:id="47"/>
    <w:p>
      <w:pPr>
        <w:spacing w:after="0"/>
        <w:ind w:left="0"/>
        <w:jc w:val="both"/>
      </w:pPr>
      <w:r>
        <w:rPr>
          <w:rFonts w:ascii="Times New Roman"/>
          <w:b w:val="false"/>
          <w:i w:val="false"/>
          <w:color w:val="000000"/>
          <w:sz w:val="28"/>
        </w:rPr>
        <w:t>
      № 541 сайлау учаскесі</w:t>
      </w:r>
    </w:p>
    <w:bookmarkEnd w:id="47"/>
    <w:bookmarkStart w:name="z62" w:id="48"/>
    <w:p>
      <w:pPr>
        <w:spacing w:after="0"/>
        <w:ind w:left="0"/>
        <w:jc w:val="both"/>
      </w:pPr>
      <w:r>
        <w:rPr>
          <w:rFonts w:ascii="Times New Roman"/>
          <w:b w:val="false"/>
          <w:i w:val="false"/>
          <w:color w:val="000000"/>
          <w:sz w:val="28"/>
        </w:rPr>
        <w:t>
      Шекараларында: Семилетка ауылы.</w:t>
      </w:r>
    </w:p>
    <w:bookmarkEnd w:id="48"/>
    <w:bookmarkStart w:name="z63" w:id="49"/>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Семилетка ауылы, Речная көшесі, 1-үй.</w:t>
      </w:r>
    </w:p>
    <w:bookmarkEnd w:id="49"/>
    <w:bookmarkStart w:name="z64" w:id="50"/>
    <w:p>
      <w:pPr>
        <w:spacing w:after="0"/>
        <w:ind w:left="0"/>
        <w:jc w:val="both"/>
      </w:pPr>
      <w:r>
        <w:rPr>
          <w:rFonts w:ascii="Times New Roman"/>
          <w:b w:val="false"/>
          <w:i w:val="false"/>
          <w:color w:val="000000"/>
          <w:sz w:val="28"/>
        </w:rPr>
        <w:t>
      № 542 сайлау учаскесі</w:t>
      </w:r>
    </w:p>
    <w:bookmarkEnd w:id="50"/>
    <w:bookmarkStart w:name="z65" w:id="51"/>
    <w:p>
      <w:pPr>
        <w:spacing w:after="0"/>
        <w:ind w:left="0"/>
        <w:jc w:val="both"/>
      </w:pPr>
      <w:r>
        <w:rPr>
          <w:rFonts w:ascii="Times New Roman"/>
          <w:b w:val="false"/>
          <w:i w:val="false"/>
          <w:color w:val="000000"/>
          <w:sz w:val="28"/>
        </w:rPr>
        <w:t>
      Шекараларында: Еңбек ауылы.</w:t>
      </w:r>
    </w:p>
    <w:bookmarkEnd w:id="51"/>
    <w:bookmarkStart w:name="z66" w:id="52"/>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Еңбек ауылы, Школьная көшесі, 23, Қостанай облысы әкімдігі білім басқармасының "Қостанай ауданы білім бөлімі Еңбек ауылының негізгі орта мектебі" коммуналдық мемлекеттік мекемесінің ғимараты.</w:t>
      </w:r>
    </w:p>
    <w:bookmarkEnd w:id="52"/>
    <w:bookmarkStart w:name="z67" w:id="53"/>
    <w:p>
      <w:pPr>
        <w:spacing w:after="0"/>
        <w:ind w:left="0"/>
        <w:jc w:val="both"/>
      </w:pPr>
      <w:r>
        <w:rPr>
          <w:rFonts w:ascii="Times New Roman"/>
          <w:b w:val="false"/>
          <w:i w:val="false"/>
          <w:color w:val="000000"/>
          <w:sz w:val="28"/>
        </w:rPr>
        <w:t>
      № 543 сайлау учаскесі</w:t>
      </w:r>
    </w:p>
    <w:bookmarkEnd w:id="53"/>
    <w:bookmarkStart w:name="z68" w:id="54"/>
    <w:p>
      <w:pPr>
        <w:spacing w:after="0"/>
        <w:ind w:left="0"/>
        <w:jc w:val="both"/>
      </w:pPr>
      <w:r>
        <w:rPr>
          <w:rFonts w:ascii="Times New Roman"/>
          <w:b w:val="false"/>
          <w:i w:val="false"/>
          <w:color w:val="000000"/>
          <w:sz w:val="28"/>
        </w:rPr>
        <w:t>
      Шекараларында: Алтын Дала ауылы.</w:t>
      </w:r>
    </w:p>
    <w:bookmarkEnd w:id="54"/>
    <w:bookmarkStart w:name="z69" w:id="55"/>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Алтын Дала ауылы, М. Какимжановой көшесі, 13, Қостанай облысы әкімдігі білім басқармасының "Қостанай ауданы білім бөлімінің Қадыр Кәрімов атындағы жалпы білім беретін мектебі" коммуналдық мемлекеттік мекемесінің ғимараты.</w:t>
      </w:r>
    </w:p>
    <w:bookmarkEnd w:id="55"/>
    <w:bookmarkStart w:name="z70" w:id="56"/>
    <w:p>
      <w:pPr>
        <w:spacing w:after="0"/>
        <w:ind w:left="0"/>
        <w:jc w:val="both"/>
      </w:pPr>
      <w:r>
        <w:rPr>
          <w:rFonts w:ascii="Times New Roman"/>
          <w:b w:val="false"/>
          <w:i w:val="false"/>
          <w:color w:val="000000"/>
          <w:sz w:val="28"/>
        </w:rPr>
        <w:t>
      № 544 сайлау учаскесі</w:t>
      </w:r>
    </w:p>
    <w:bookmarkEnd w:id="56"/>
    <w:bookmarkStart w:name="z71" w:id="57"/>
    <w:p>
      <w:pPr>
        <w:spacing w:after="0"/>
        <w:ind w:left="0"/>
        <w:jc w:val="both"/>
      </w:pPr>
      <w:r>
        <w:rPr>
          <w:rFonts w:ascii="Times New Roman"/>
          <w:b w:val="false"/>
          <w:i w:val="false"/>
          <w:color w:val="000000"/>
          <w:sz w:val="28"/>
        </w:rPr>
        <w:t>
      Шекараларында: Жамбыл ауылы.</w:t>
      </w:r>
    </w:p>
    <w:bookmarkEnd w:id="57"/>
    <w:bookmarkStart w:name="z72" w:id="58"/>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Жамбыл ауылы, П. Исмуратова көшесі, 34, Қостанай облысы әкімдігі білім басқармасының "Қостанай ауданы білім бөлімінің Жамбыл жалпы білім беретін мектебі" коммуналдық мемлекеттік мекемесінің ғимараты.</w:t>
      </w:r>
    </w:p>
    <w:bookmarkEnd w:id="58"/>
    <w:bookmarkStart w:name="z73" w:id="59"/>
    <w:p>
      <w:pPr>
        <w:spacing w:after="0"/>
        <w:ind w:left="0"/>
        <w:jc w:val="both"/>
      </w:pPr>
      <w:r>
        <w:rPr>
          <w:rFonts w:ascii="Times New Roman"/>
          <w:b w:val="false"/>
          <w:i w:val="false"/>
          <w:color w:val="000000"/>
          <w:sz w:val="28"/>
        </w:rPr>
        <w:t>
      № 545 сайлау учаскесі</w:t>
      </w:r>
    </w:p>
    <w:bookmarkEnd w:id="59"/>
    <w:bookmarkStart w:name="z74" w:id="60"/>
    <w:p>
      <w:pPr>
        <w:spacing w:after="0"/>
        <w:ind w:left="0"/>
        <w:jc w:val="both"/>
      </w:pPr>
      <w:r>
        <w:rPr>
          <w:rFonts w:ascii="Times New Roman"/>
          <w:b w:val="false"/>
          <w:i w:val="false"/>
          <w:color w:val="000000"/>
          <w:sz w:val="28"/>
        </w:rPr>
        <w:t>
      Шекараларында: Сәмір ауылы.</w:t>
      </w:r>
    </w:p>
    <w:bookmarkEnd w:id="60"/>
    <w:bookmarkStart w:name="z75" w:id="61"/>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Сәмір ауылы, Школьная көшесі, 1 А, Қостанай облысы әкімдігі денсаулық сақтау басқармасының "Қостанай аудандық ауруханасы" коммуналдық мемлекеттік кәсіпорнының Самир медициналық пунктінің ғимараты.</w:t>
      </w:r>
    </w:p>
    <w:bookmarkEnd w:id="61"/>
    <w:bookmarkStart w:name="z76" w:id="62"/>
    <w:p>
      <w:pPr>
        <w:spacing w:after="0"/>
        <w:ind w:left="0"/>
        <w:jc w:val="both"/>
      </w:pPr>
      <w:r>
        <w:rPr>
          <w:rFonts w:ascii="Times New Roman"/>
          <w:b w:val="false"/>
          <w:i w:val="false"/>
          <w:color w:val="000000"/>
          <w:sz w:val="28"/>
        </w:rPr>
        <w:t>
      № 546 сайлау учаскесі</w:t>
      </w:r>
    </w:p>
    <w:bookmarkEnd w:id="62"/>
    <w:bookmarkStart w:name="z77" w:id="63"/>
    <w:p>
      <w:pPr>
        <w:spacing w:after="0"/>
        <w:ind w:left="0"/>
        <w:jc w:val="both"/>
      </w:pPr>
      <w:r>
        <w:rPr>
          <w:rFonts w:ascii="Times New Roman"/>
          <w:b w:val="false"/>
          <w:i w:val="false"/>
          <w:color w:val="000000"/>
          <w:sz w:val="28"/>
        </w:rPr>
        <w:t>
      Шекараларында: Абай ауылы.</w:t>
      </w:r>
    </w:p>
    <w:bookmarkEnd w:id="63"/>
    <w:bookmarkStart w:name="z78" w:id="64"/>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Абай ауылы, Школьная көшесі, 2/1, Қостанай облысы әкімдігі білім басқармасының "Қостанай ауданы білім бөлімінің Абай негізгі орта мектебі" коммуналдық мемлекеттік мекемесінің ғимараты.</w:t>
      </w:r>
    </w:p>
    <w:bookmarkEnd w:id="64"/>
    <w:bookmarkStart w:name="z79" w:id="65"/>
    <w:p>
      <w:pPr>
        <w:spacing w:after="0"/>
        <w:ind w:left="0"/>
        <w:jc w:val="both"/>
      </w:pPr>
      <w:r>
        <w:rPr>
          <w:rFonts w:ascii="Times New Roman"/>
          <w:b w:val="false"/>
          <w:i w:val="false"/>
          <w:color w:val="000000"/>
          <w:sz w:val="28"/>
        </w:rPr>
        <w:t>
      № 547 сайлау учаскесі</w:t>
      </w:r>
    </w:p>
    <w:bookmarkEnd w:id="65"/>
    <w:bookmarkStart w:name="z80" w:id="66"/>
    <w:p>
      <w:pPr>
        <w:spacing w:after="0"/>
        <w:ind w:left="0"/>
        <w:jc w:val="both"/>
      </w:pPr>
      <w:r>
        <w:rPr>
          <w:rFonts w:ascii="Times New Roman"/>
          <w:b w:val="false"/>
          <w:i w:val="false"/>
          <w:color w:val="000000"/>
          <w:sz w:val="28"/>
        </w:rPr>
        <w:t>
      Шекараларында: Александровка ауылы.</w:t>
      </w:r>
    </w:p>
    <w:bookmarkEnd w:id="66"/>
    <w:bookmarkStart w:name="z81" w:id="67"/>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Александровка ауылы, Школьная көшесі, 6, Қостанай облысы әкімдігі білім басқармасының "Қостанай ауданы білім бөлімінің Александров жалпы білім беретін мектебі" коммуналдық мемлекеттік мекемесінің ғимараты.</w:t>
      </w:r>
    </w:p>
    <w:bookmarkEnd w:id="67"/>
    <w:bookmarkStart w:name="z82" w:id="68"/>
    <w:p>
      <w:pPr>
        <w:spacing w:after="0"/>
        <w:ind w:left="0"/>
        <w:jc w:val="both"/>
      </w:pPr>
      <w:r>
        <w:rPr>
          <w:rFonts w:ascii="Times New Roman"/>
          <w:b w:val="false"/>
          <w:i w:val="false"/>
          <w:color w:val="000000"/>
          <w:sz w:val="28"/>
        </w:rPr>
        <w:t>
      № 548 сайлау учаскесі</w:t>
      </w:r>
    </w:p>
    <w:bookmarkEnd w:id="68"/>
    <w:bookmarkStart w:name="z83" w:id="69"/>
    <w:p>
      <w:pPr>
        <w:spacing w:after="0"/>
        <w:ind w:left="0"/>
        <w:jc w:val="both"/>
      </w:pPr>
      <w:r>
        <w:rPr>
          <w:rFonts w:ascii="Times New Roman"/>
          <w:b w:val="false"/>
          <w:i w:val="false"/>
          <w:color w:val="000000"/>
          <w:sz w:val="28"/>
        </w:rPr>
        <w:t>
      Заречное ауылының шекараларында: Московская, Октябрь, Пионерская, Совет, 30 лет Победы, Новая, Строительная, Апрельская, Кубанская, Абай, 60 лет СССР, Пушкин, Западная, Целинная, Дорожная, Ипподромная, Майлин, Южный, Наметова, Бр. Родионовых көшелері.</w:t>
      </w:r>
    </w:p>
    <w:bookmarkEnd w:id="69"/>
    <w:bookmarkStart w:name="z84" w:id="70"/>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Заречное ауылы, Ленин көшесі, 1, Қостанай облысы әкімдігі білім басқармасының "Қостанай ауданы білім бөлімінің Заречный мектеп - лицейі" коммуналдық мемлекеттік мекемесінің ғимараты.</w:t>
      </w:r>
    </w:p>
    <w:bookmarkEnd w:id="70"/>
    <w:bookmarkStart w:name="z85" w:id="71"/>
    <w:p>
      <w:pPr>
        <w:spacing w:after="0"/>
        <w:ind w:left="0"/>
        <w:jc w:val="both"/>
      </w:pPr>
      <w:r>
        <w:rPr>
          <w:rFonts w:ascii="Times New Roman"/>
          <w:b w:val="false"/>
          <w:i w:val="false"/>
          <w:color w:val="000000"/>
          <w:sz w:val="28"/>
        </w:rPr>
        <w:t>
      № 549 сайлау учаскесі</w:t>
      </w:r>
    </w:p>
    <w:bookmarkEnd w:id="71"/>
    <w:bookmarkStart w:name="z86" w:id="72"/>
    <w:p>
      <w:pPr>
        <w:spacing w:after="0"/>
        <w:ind w:left="0"/>
        <w:jc w:val="both"/>
      </w:pPr>
      <w:r>
        <w:rPr>
          <w:rFonts w:ascii="Times New Roman"/>
          <w:b w:val="false"/>
          <w:i w:val="false"/>
          <w:color w:val="000000"/>
          <w:sz w:val="28"/>
        </w:rPr>
        <w:t>
      Заречное ауылының шекараларында: Ленин, Юбилейная, Спортивная, Луговая, Студенческая, 50 лет Октября, Речная, Степная, Молодежная, Набережная, Садовая, Северный көшелері.</w:t>
      </w:r>
    </w:p>
    <w:bookmarkEnd w:id="72"/>
    <w:bookmarkStart w:name="z87" w:id="73"/>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Заречное ауылы, Юбилейная көшесі, 12, "Заречное" ауыл шаруашылығы тәжірибе станциясы" жауапкершілігі шектеулі серіктестігінің ғимараты.</w:t>
      </w:r>
    </w:p>
    <w:bookmarkEnd w:id="73"/>
    <w:bookmarkStart w:name="z88" w:id="74"/>
    <w:p>
      <w:pPr>
        <w:spacing w:after="0"/>
        <w:ind w:left="0"/>
        <w:jc w:val="both"/>
      </w:pPr>
      <w:r>
        <w:rPr>
          <w:rFonts w:ascii="Times New Roman"/>
          <w:b w:val="false"/>
          <w:i w:val="false"/>
          <w:color w:val="000000"/>
          <w:sz w:val="28"/>
        </w:rPr>
        <w:t>
      № 550 сайлау учаскесі</w:t>
      </w:r>
    </w:p>
    <w:bookmarkEnd w:id="74"/>
    <w:bookmarkStart w:name="z89" w:id="75"/>
    <w:p>
      <w:pPr>
        <w:spacing w:after="0"/>
        <w:ind w:left="0"/>
        <w:jc w:val="both"/>
      </w:pPr>
      <w:r>
        <w:rPr>
          <w:rFonts w:ascii="Times New Roman"/>
          <w:b w:val="false"/>
          <w:i w:val="false"/>
          <w:color w:val="000000"/>
          <w:sz w:val="28"/>
        </w:rPr>
        <w:t>
      Шекараларында: Новоселовка ауылы.</w:t>
      </w:r>
    </w:p>
    <w:bookmarkEnd w:id="75"/>
    <w:bookmarkStart w:name="z90" w:id="76"/>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Новоселовка ауылы, Пионерская көшесі, 16, Қостанай ауданы әкімдігінің "Мәдениет және тілдерді дамыту бөлімі" мемлекеттік мекемесінің "Қостанай аудандық орталықтандырылған кітапхана жүйесі" мемлекеттік мекемесі Новоселовка ауылдық қітапханасының ғимараты.</w:t>
      </w:r>
    </w:p>
    <w:bookmarkEnd w:id="76"/>
    <w:bookmarkStart w:name="z91" w:id="77"/>
    <w:p>
      <w:pPr>
        <w:spacing w:after="0"/>
        <w:ind w:left="0"/>
        <w:jc w:val="both"/>
      </w:pPr>
      <w:r>
        <w:rPr>
          <w:rFonts w:ascii="Times New Roman"/>
          <w:b w:val="false"/>
          <w:i w:val="false"/>
          <w:color w:val="000000"/>
          <w:sz w:val="28"/>
        </w:rPr>
        <w:t>
      № 551 сайлау учаскесі</w:t>
      </w:r>
    </w:p>
    <w:bookmarkEnd w:id="77"/>
    <w:bookmarkStart w:name="z92" w:id="78"/>
    <w:p>
      <w:pPr>
        <w:spacing w:after="0"/>
        <w:ind w:left="0"/>
        <w:jc w:val="both"/>
      </w:pPr>
      <w:r>
        <w:rPr>
          <w:rFonts w:ascii="Times New Roman"/>
          <w:b w:val="false"/>
          <w:i w:val="false"/>
          <w:color w:val="000000"/>
          <w:sz w:val="28"/>
        </w:rPr>
        <w:t>
      Шекараларында: Осиновка ауылы.</w:t>
      </w:r>
    </w:p>
    <w:bookmarkEnd w:id="78"/>
    <w:bookmarkStart w:name="z93" w:id="79"/>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Осиновка ауылы, Школьная көшесі, 1.</w:t>
      </w:r>
    </w:p>
    <w:bookmarkEnd w:id="79"/>
    <w:bookmarkStart w:name="z94" w:id="80"/>
    <w:p>
      <w:pPr>
        <w:spacing w:after="0"/>
        <w:ind w:left="0"/>
        <w:jc w:val="both"/>
      </w:pPr>
      <w:r>
        <w:rPr>
          <w:rFonts w:ascii="Times New Roman"/>
          <w:b w:val="false"/>
          <w:i w:val="false"/>
          <w:color w:val="000000"/>
          <w:sz w:val="28"/>
        </w:rPr>
        <w:t>
      № 552 сайлау учаскесі</w:t>
      </w:r>
    </w:p>
    <w:bookmarkEnd w:id="80"/>
    <w:bookmarkStart w:name="z95" w:id="81"/>
    <w:p>
      <w:pPr>
        <w:spacing w:after="0"/>
        <w:ind w:left="0"/>
        <w:jc w:val="both"/>
      </w:pPr>
      <w:r>
        <w:rPr>
          <w:rFonts w:ascii="Times New Roman"/>
          <w:b w:val="false"/>
          <w:i w:val="false"/>
          <w:color w:val="000000"/>
          <w:sz w:val="28"/>
        </w:rPr>
        <w:t>
      Шекараларында: Рыспай ауылы.</w:t>
      </w:r>
    </w:p>
    <w:bookmarkEnd w:id="81"/>
    <w:bookmarkStart w:name="z96" w:id="82"/>
    <w:p>
      <w:pPr>
        <w:spacing w:after="0"/>
        <w:ind w:left="0"/>
        <w:jc w:val="both"/>
      </w:pPr>
      <w:r>
        <w:rPr>
          <w:rFonts w:ascii="Times New Roman"/>
          <w:b w:val="false"/>
          <w:i w:val="false"/>
          <w:color w:val="000000"/>
          <w:sz w:val="28"/>
        </w:rPr>
        <w:t>
      Сайлау учаскесінің орналасқан жері:Қостанай облысы, Қостанай ауданы, Рыспай ауылы, Школьная көшесі, 3, Қостанай облысы әкімдігі білім басқармасының "Қостанай ауданы білім бөлімінің Рыспай негізгі орта мектебі" коммуналдық мемлекеттік мекемесінің ғимараты.</w:t>
      </w:r>
    </w:p>
    <w:bookmarkEnd w:id="82"/>
    <w:bookmarkStart w:name="z97" w:id="83"/>
    <w:p>
      <w:pPr>
        <w:spacing w:after="0"/>
        <w:ind w:left="0"/>
        <w:jc w:val="both"/>
      </w:pPr>
      <w:r>
        <w:rPr>
          <w:rFonts w:ascii="Times New Roman"/>
          <w:b w:val="false"/>
          <w:i w:val="false"/>
          <w:color w:val="000000"/>
          <w:sz w:val="28"/>
        </w:rPr>
        <w:t>
      № 553 сайлау учаскесі</w:t>
      </w:r>
    </w:p>
    <w:bookmarkEnd w:id="83"/>
    <w:bookmarkStart w:name="z98" w:id="84"/>
    <w:p>
      <w:pPr>
        <w:spacing w:after="0"/>
        <w:ind w:left="0"/>
        <w:jc w:val="both"/>
      </w:pPr>
      <w:r>
        <w:rPr>
          <w:rFonts w:ascii="Times New Roman"/>
          <w:b w:val="false"/>
          <w:i w:val="false"/>
          <w:color w:val="000000"/>
          <w:sz w:val="28"/>
        </w:rPr>
        <w:t>
      Шекараларында: Талапкер ауылы.</w:t>
      </w:r>
    </w:p>
    <w:bookmarkEnd w:id="84"/>
    <w:bookmarkStart w:name="z99" w:id="85"/>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Талапкер ауылы, Школьная көшесі, 1.</w:t>
      </w:r>
    </w:p>
    <w:bookmarkEnd w:id="85"/>
    <w:bookmarkStart w:name="z100" w:id="86"/>
    <w:p>
      <w:pPr>
        <w:spacing w:after="0"/>
        <w:ind w:left="0"/>
        <w:jc w:val="both"/>
      </w:pPr>
      <w:r>
        <w:rPr>
          <w:rFonts w:ascii="Times New Roman"/>
          <w:b w:val="false"/>
          <w:i w:val="false"/>
          <w:color w:val="000000"/>
          <w:sz w:val="28"/>
        </w:rPr>
        <w:t>
      № 554 сайлау учаскесі</w:t>
      </w:r>
    </w:p>
    <w:bookmarkEnd w:id="86"/>
    <w:bookmarkStart w:name="z101" w:id="87"/>
    <w:p>
      <w:pPr>
        <w:spacing w:after="0"/>
        <w:ind w:left="0"/>
        <w:jc w:val="both"/>
      </w:pPr>
      <w:r>
        <w:rPr>
          <w:rFonts w:ascii="Times New Roman"/>
          <w:b w:val="false"/>
          <w:i w:val="false"/>
          <w:color w:val="000000"/>
          <w:sz w:val="28"/>
        </w:rPr>
        <w:t>
      Тобыл қаласының шекараларында: Попович көшесінің тақ жағы 1, 3, 5, 7, 9, 11, 13, жұп жағы 2, 4, 6, 8, 10, 12, 14, Чапаев көшесінің тақ жағы 1, 3, 5, 7, 9, 11, 13, 15, 17, 19, 21, 23, 25, 27, 29, 31, 33, 35, 35 А, 37, 39, 41, жұп жағы 2, 4, 6, 8, 10, 12, 14, 16, 18, 20, 20/1, 22, 24, 26, 28, 30, 32, 34, 36, 36/1, Красноармейская көшесінің тақ жағы 1, 1 А, 3, 5, 7, 9, 11, 13, 15, 17, 19, 21, 23, 25, 27, 29, 31, 31/1, жұп жағы 2, 2 А, 4, 6, 8, 10, 12, 14, 16, 18, 20, 22, 24, 26, 28, 30, 30/1, 30/2, 30/3, 30/4, 30/5, 30/6, 30 А, Терешкова көшесінің тақ жағы 15/1, 15/2, 15/3, Дорожная көшесінің тақ жағы 15, 17, 19, 21, 23, 25, 27, 29, 31, жұп жағы 6, 8, 10, 12, 14, 16, 18, Жамбыл көшесінің тақ жағы 17, 19, 19 А, 21, жұп жағы 14, 16, 18, 20, 22, 24, 40 лет Октября көшесінің тақ жағы 21, 23, 25, 27, 29, жұп жағы 24, 26, 26/1, 26/2, 26 А, Павлов көшесінің тақ жағы 49, 51, 53, 55, 57, 59, 61, 63, 65, 67, 69, 71, 73, 75, 77, 79, 81, 83, 85, 87, 89, 91, 93, 95, 97, 99, 101, 103, 105, 107, 109, жұп жағы 2, 4, 6, 8, 10, 12, 12 А, 14, 14/1, 16, 18, 20, 22, 24, 24 А, 26, 28, 30, 32, 34, 36, 38, 40, 42, 44, 46, 48, 50, Ленин көшесінің тақ жағы 95, 97, 99, 101, 103, 105, 107, 109, 111, 113, 115, 117, 119, 121, 123, 125, 127, 129, 131, 133, 135, 137, 139, 141, 143, 145, 147, 149, 151, 153, 155, 157, 159, 161, жұп жағы 90, 92, 94, 96, 98, 100, 102, 104, 106, 108, 110, 112, 114, 116, 118, 120, 122, 124, 126, 128, 130, 132, 134, 136, 138, 140, 142, 144, 146, 148, 150, 152, 154, Озерный көшесінің тақ жағы 1, 1 А, 3, 5, 7, 9, 11, 13, 15, 17, 19, 21, 23, 25, 27, 29, 31, 33, 35, 37, 39, 41, 43, 45, 47, 49, 51, 53, 55, 57, жұп жағы 2, 4, 6, 8, 10, 10 А, 12, 14, 16, 18, 20, 22, 24, 26, 28, 30, 32, 34, 36, 38, 40, 42, Куйбышевский, Ленин, Озерный тұйық көшелері.</w:t>
      </w:r>
    </w:p>
    <w:bookmarkEnd w:id="87"/>
    <w:bookmarkStart w:name="z102" w:id="88"/>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Тобыл қаласы, Терешкова көшесі, 15/4, Қостанай облысы әкімдігі білім басқармасының "Қостанай ауыл шаруашылығы колледжі" коммуналдық мемлекеттік қазыналық кәсіпорнының ғимараты.</w:t>
      </w:r>
    </w:p>
    <w:bookmarkEnd w:id="88"/>
    <w:bookmarkStart w:name="z103" w:id="89"/>
    <w:p>
      <w:pPr>
        <w:spacing w:after="0"/>
        <w:ind w:left="0"/>
        <w:jc w:val="both"/>
      </w:pPr>
      <w:r>
        <w:rPr>
          <w:rFonts w:ascii="Times New Roman"/>
          <w:b w:val="false"/>
          <w:i w:val="false"/>
          <w:color w:val="000000"/>
          <w:sz w:val="28"/>
        </w:rPr>
        <w:t>
      № 555 сайлау учаскесі</w:t>
      </w:r>
    </w:p>
    <w:bookmarkEnd w:id="89"/>
    <w:bookmarkStart w:name="z104" w:id="90"/>
    <w:p>
      <w:pPr>
        <w:spacing w:after="0"/>
        <w:ind w:left="0"/>
        <w:jc w:val="both"/>
      </w:pPr>
      <w:r>
        <w:rPr>
          <w:rFonts w:ascii="Times New Roman"/>
          <w:b w:val="false"/>
          <w:i w:val="false"/>
          <w:color w:val="000000"/>
          <w:sz w:val="28"/>
        </w:rPr>
        <w:t>
      Тобыл қаласының шекараларында: Космонавтов көшесі 1, 1/1, 2, 2 Б, 2 В, 3, 3 В, 4, 5/1, 5/2, 6, 8, 10, Дружбы көшесінің тақ жағы 1, 3, 5, 7, 9, 11, 13, 15, 15/1, жұп жағы 2, 4, 6, 8, 10, 12, 14, 16, 18, 20, 22, Строительная көшесінің тақ жағы 1, 3, 5, 7, 9, 11, 13, 13/1, 15, 21, жұп жағы 2, 2 А, 4, 6, 8, 14, 14/1, 16, 18, Леонова көшесінің тақ жағы 1, 3, 5, 7, 9, 17, жұп жағы 2, 2/1, 2 А, 2 В, 4, 4/1, 4/3, 4/4, 4 А, 6, 6 А, 6 В, 8, 10, 12, 14, 16, 16 А, 18, 20, 22, 24, 26, Обручева көшесі 1, 3, 5, 7, 9, 11, 12, 13, 14, 15, 16, Механизаторов көшесінің тақ жағы 1/1, 1/2, 1/3, 1/4, 3, 3/1, 3/4, 5, 7, 9, 15, 27, Целинная көшесінің тақ жағы 1, 3, 5, 7, 9, 11, 13, 15, 17, 19, 21, 23, 25, 27, жұп жағы 2, 4, 6, 8, 10, 12, 14, 16, 18, 20, 22, 24, Терешкова көшесінің тақ жағы 1, 1 А, 3, 5, 7, 9, 13, 15, жұп жағы 2, 4, 6, 8, 10, 12, 12 А, 14, 16, 18, 18/1, 20/11, 20/12, 20/13, Савицкой көшесінің тақ жағы 1, 3, 5, 7, 9, 11, 13, 15, жұп жағы 4, 6, 8, 12, 12 Б, 12 В, 14, 16, 18, СПТУ 9 көшесі 1, 2, 3, 4, 6, 40 лет Октября көшесінің тақ жағы 1, 3, 5, 7, 9, 11, 13, 15, 15/1, 17, 19, 19/1, жұп жағы 2, 4, 6, 8, 10, 12, 14, 14/1, 14 А, 16, 18, 20, 22, Жамбыл көшесінің тақ жағы 1, 1/1, 3, 5, 7, 9, 11, 13, 13 А, 15, жұп жағы 2, 4, 4/1, 6, 8, 10, 12, Дорожная көшесінің тақ жағы 1, 1 А, 1 Б, 3, 3 А, 5, 7, 9, 11, 13, Строительный тұйық көшесі.</w:t>
      </w:r>
    </w:p>
    <w:bookmarkEnd w:id="90"/>
    <w:bookmarkStart w:name="z105" w:id="91"/>
    <w:p>
      <w:pPr>
        <w:spacing w:after="0"/>
        <w:ind w:left="0"/>
        <w:jc w:val="both"/>
      </w:pPr>
      <w:r>
        <w:rPr>
          <w:rFonts w:ascii="Times New Roman"/>
          <w:b w:val="false"/>
          <w:i w:val="false"/>
          <w:color w:val="000000"/>
          <w:sz w:val="28"/>
        </w:rPr>
        <w:t>
      Сайлау учаскесі орналасқан жердің мекенжайы: Қостанай облысы, Қостанай ауданы, Тобыл қаласы, Терешкова көшесі, 15/4, Қостанай облысы әкімдігі білім басқармасының "Қостанай ауыл шаруашылығы колледжі" коммуналдық мемлекеттік қазыналық кәсіпорнының ғимараты.</w:t>
      </w:r>
    </w:p>
    <w:bookmarkEnd w:id="91"/>
    <w:bookmarkStart w:name="z106" w:id="92"/>
    <w:p>
      <w:pPr>
        <w:spacing w:after="0"/>
        <w:ind w:left="0"/>
        <w:jc w:val="both"/>
      </w:pPr>
      <w:r>
        <w:rPr>
          <w:rFonts w:ascii="Times New Roman"/>
          <w:b w:val="false"/>
          <w:i w:val="false"/>
          <w:color w:val="000000"/>
          <w:sz w:val="28"/>
        </w:rPr>
        <w:t>
      № 556 сайлау учаскесі</w:t>
      </w:r>
    </w:p>
    <w:bookmarkEnd w:id="92"/>
    <w:bookmarkStart w:name="z107" w:id="93"/>
    <w:p>
      <w:pPr>
        <w:spacing w:after="0"/>
        <w:ind w:left="0"/>
        <w:jc w:val="both"/>
      </w:pPr>
      <w:r>
        <w:rPr>
          <w:rFonts w:ascii="Times New Roman"/>
          <w:b w:val="false"/>
          <w:i w:val="false"/>
          <w:color w:val="000000"/>
          <w:sz w:val="28"/>
        </w:rPr>
        <w:t>
      Тобыл қаласының шекараларында: Попович көшесінің тақ жағы 109, 111, 113, 115, 117, 117 А, 119, 121, 123, 125, 127, 129, 131, 131 А, 133, 133 А, 135, 137, 139, 141, 143, 143 А,145, 147, 149, 151, 153, 155, 157, 159, 161, 163, 165, 167, 169, жұп жағы 80, 80/1, 80/2, 82, 84, 86, 88, 90, 92, 94, 96, 98, 100, 102, 104, 106, 108, 110, 112, 114, 116, 118, 120, 122, 124, Молодежная көшесі 1, 2, 3, 4, 5, 6, 7, 8, 9, 10, 11, 12, 13, 14, 15, 16, 17, 17 А, 18, 18/1, 19, 20, 20 А, 21, 22, 23, 24, 25, 26, 27, 28, 29, 30, 31, 32, 33, 34, 35, 36, 37, 38, 39, 40, 41, 42, 43, 44, 45, 46, 47, 48, 49, 50, 51, 52, Новый көшесі 1, 2, 3, 4, 5, 6, 7, 8, 9, 10, 11, 12, 13, 14, 15, 16, 17, 18, 19, 19 А, 20, 20/1, 21, 22, 23, 24, 25, 26, 27, 28, 29, 30, 31, 32, 33, 34, 35, 36, 37, 38, 39, 40, 41, 42, 43, 44, 45, 46, 47, 48, 49, 50, 51, 52, 53, 53/1, 54, 55, 56, 57, 58, 59, 60, 61, 62, Терешкова көшесінің тақ жағы 21, 23, 25, 27, 29, 31, 33, 33 А, 35, 37, 39, 41, 43, 45, 47, 49, 51, 53, 55, 57, 57/1, 57 А, 59, 61, 63, 65, 67, 69, 71, 73, 75, 77, 79, 81, 83, 85, 87, 89, 91, 93, 95, жұп жағы 44, 46, 48, 48/1, 50, 52, 54, 56, 58, 60, 60/1, 60/4, 62, 64, 66, 68, 70, 72, 74, 76, 78, 78/1, 80, 82, 84, 86, 86/1, 88, 90, 92, 94, 96, 98, 100, 102, 104, 106, 108, Волынов көшесінің тақ жағы 1, 3, 5, 7, 9, 11, 13, 15, 17, 19, 21, 23, 25, 27, 29, 31, четная сторона 2, 2/1, 2/2, 4, 6, 8, 10, 12, 14, 16, 18, 20, 22, 24, 26, Тәуелсіздік көшесі 59, 61, 63, 67, 69, 69/1, 69 Б, 71/1, Геологическая көшесінің тақ жағы 1, 3, 5, 7, 9, 11, 13, 15, 17, 19, 21, жұп жағы 2, 4, 6, 8, 10, 12, 14, 16, 18, 20.</w:t>
      </w:r>
    </w:p>
    <w:bookmarkEnd w:id="93"/>
    <w:bookmarkStart w:name="z108" w:id="94"/>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Тобыл қаласы, Тәуелсіздік көшесі, 63 А, "Қостанай ауданы әкімдігінің Тұрғын үй -коммуналдық шаруашылық, жолаушылар көлігі және автомобиль жолдары бөлімі" мемлекеттік мекемесінің "Затобол жылу энергетикалық компаниясы" коммуналдық мемлекеттік кәсіпорнының ғимараты.</w:t>
      </w:r>
    </w:p>
    <w:bookmarkEnd w:id="94"/>
    <w:bookmarkStart w:name="z109" w:id="95"/>
    <w:p>
      <w:pPr>
        <w:spacing w:after="0"/>
        <w:ind w:left="0"/>
        <w:jc w:val="both"/>
      </w:pPr>
      <w:r>
        <w:rPr>
          <w:rFonts w:ascii="Times New Roman"/>
          <w:b w:val="false"/>
          <w:i w:val="false"/>
          <w:color w:val="000000"/>
          <w:sz w:val="28"/>
        </w:rPr>
        <w:t>
      № 557 сайлау учаскесі</w:t>
      </w:r>
    </w:p>
    <w:bookmarkEnd w:id="95"/>
    <w:bookmarkStart w:name="z110" w:id="96"/>
    <w:p>
      <w:pPr>
        <w:spacing w:after="0"/>
        <w:ind w:left="0"/>
        <w:jc w:val="both"/>
      </w:pPr>
      <w:r>
        <w:rPr>
          <w:rFonts w:ascii="Times New Roman"/>
          <w:b w:val="false"/>
          <w:i w:val="false"/>
          <w:color w:val="000000"/>
          <w:sz w:val="28"/>
        </w:rPr>
        <w:t>
      Тобыл қаласының шекараларында: Калабаева көшесінің тақ жағы 13, 13/1, 13/2, 15, 15/1, 17, 19, 21, 21/1, Герцен көшесінің тақ жағы 1, 3, 5, 7, 9, 11, 13, 15, 17, 19, 21, 23, 25, 27, 29, 31, 33, 35, 37, 39, 41, 43, 45, 47, 47 А, 49, жұп жағы 2, 4, 6, 12, 14, 14 А, 16, 18, 20, 20 А, 22, 24, 26, 28, 30, 32, 34, 36, 36/1, 38, 40, 42, 44, 46, 48, 50, 52, 54, 56, 58, 60, 62, 70, Горький көшесінің тақ жағы 1, 1/1, 1/4, 3, 5, 7, 9, 11, 13, 15, 17, 19, 21, 23, 25, 27, 29, 31, 33, 35, 37, 39, 41, 43, 45, 47, жұп жағы 2, 2/6, 4, 4 А, 6, 8, 10, 12, 14, 16, 18, 20, 22, 24, 24/1, 26, 28, 30, 32, 34, 36, 38, 40, 42, 44, 46, 48, 50, 52, 54, 56, 58, 60, 62, 64, 66, 68, 70, 72, 74, 80, Л. Беды көшесінің тақ жағы 1, 1/1, 1 А, 1 Б, 3, 5, 7, 9, 11, 13, 15, 17, 19, 21, 23, 23 А, 25, 27, 29, 29 А, 31, 33, 35, 37, 39, 41, 43, 45, 47, 49, 51, 53, 55, 57, 59, 61, 63, 65, 67, 69, 71, 73, жұп жағы 2, 2/9, 4, 6, 8, 10, 12/1, 14, 18, 18/1, 24 А, 24 Б, 30, 32, 34, 36, 38, 40, 42, 44, 46, 48, 50, 52, 54, 56, 58, Восточная көшесінің тақ жағы 1, 1/7, 3, 5, 7, 9, 11, 13, 15, 17, 19, 21, 23, 25, 27, 29, 31, 33, 35, 37, 39, 41, 43, 45, 47, 49, 51, 53, 55, 57, жұп жағы 2, 4, 6, 8, 8/1, 10, 12, 14, 16, 18, 20, 22, 24, 26, 28, 30, 32, 34, 36, 38, 40, 42, 44, 48, 50, 52, 54, 56, 58, 60, Фрунзе көшесі 1, 2, 3, 4, 5, 6, 7, 8, 9, 10, 11, 12, 13, 14, 15, 16, 17, 18, 19, 19/1, 20, 21, 22, 23, 24, 25, 26, 27, 28, 29, 30, 31, 32, 33, 34, 35, 36, 37, 38, 39, 40, 41, 42, 43, 44, 45, 46, 47, 48, 49, 50, 51, 52, 52/1, Әуезов көшесінің тақ жағы 1, 1/1, 3, 5, 7, 9, 11, 13, 15, 17, 19, 21, 23, 25, 27, 29, 31, 33, 35, 37, 39, 41, 43, 45, 47, 49, Восточный шағын ауданы.</w:t>
      </w:r>
    </w:p>
    <w:bookmarkEnd w:id="96"/>
    <w:bookmarkStart w:name="z111" w:id="97"/>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Тобыл қаласы, Калабаева көшесі, 3 А, Қостанай облысы әкімдігі білім басқармасының "Қостанай ауданы білім бөлімі Тобыл қаласының мектеп - гимназиясы" коммуналдық мемлекеттік мекемесінің ғимараты.</w:t>
      </w:r>
    </w:p>
    <w:bookmarkEnd w:id="97"/>
    <w:bookmarkStart w:name="z112" w:id="98"/>
    <w:p>
      <w:pPr>
        <w:spacing w:after="0"/>
        <w:ind w:left="0"/>
        <w:jc w:val="both"/>
      </w:pPr>
      <w:r>
        <w:rPr>
          <w:rFonts w:ascii="Times New Roman"/>
          <w:b w:val="false"/>
          <w:i w:val="false"/>
          <w:color w:val="000000"/>
          <w:sz w:val="28"/>
        </w:rPr>
        <w:t>
      № 558 сайлау учаскесі</w:t>
      </w:r>
    </w:p>
    <w:bookmarkEnd w:id="98"/>
    <w:bookmarkStart w:name="z113" w:id="99"/>
    <w:p>
      <w:pPr>
        <w:spacing w:after="0"/>
        <w:ind w:left="0"/>
        <w:jc w:val="both"/>
      </w:pPr>
      <w:r>
        <w:rPr>
          <w:rFonts w:ascii="Times New Roman"/>
          <w:b w:val="false"/>
          <w:i w:val="false"/>
          <w:color w:val="000000"/>
          <w:sz w:val="28"/>
        </w:rPr>
        <w:t>
      Тобыл қаласының шекараларында: Ленин көшесінің тақ жағы 261, 263, 265, 267, 269, 271, 273, 275, 277, 279, 279/1, 281, 283, 285, 287, 289, 291, 293, 295, 297, 299, 301, 301/1, 303, 305, 305/1, 307, 309, 311, 313, 315, 317, 319, 321, 323, 325, жұп жағы 242, 244, 246, 248, 250, 252, 256, 258, 260, 260/1, 262, 264, 264/1, 266, 268, 270, 272, 274, 276, 278, 280, 282, 284, 286, 288, 290, 292, 294, 296, 298, 300, 302, 304, 306, 308, 310, 312, 314, 316, Казахская көшесінің тақ жағы 1, 3, 5, 5/1, 5 А, 7, 7/1, 9, 11, 13, 15, 17, 19, 21, 23, 25, 27, 29, 31, 33 ,35, 37, 39, жұп жағы 2, 4, 6, 8, 10, 12, 14, 16, 18, 20, 22, 24, 26, 28, 30, 32, 34, 36, 38, 40, 42, 44, 46, Павлов көшесінің тақ жағы 175, 177, 179, 181, 183, 185, 187, 189, 191, 193, 195, 197, 199, 201, 203, 205, 207, 209, 211, 213, 215, 217, 219, 221, 223, 225, 227, 229, 231, 233, 235, 237, 239, жұп жағы 128, 130, 132, 134, 136, 138, 140, 142, 144, 146, 148, 148/1, 150, 152, 154, 156, 158, 160, 162, 164, 168, 170, 172, 174, 176, 178, 180, 182, 184, 186, 188, 190, 192, 194, 196, 198, 200, 40 лет Октября көшесінің тақ жағы 101, 103, 105, 107, 109, 111, 113, 115, 117, 119, 121, 123, 125, 127, 127 А, 129, 131, 133, 135, 137, 139, 139/1, 141, 143, 145, 147, 149, 151, 153, 155, 157, 159, 161, 163, 167, 171, 173, жұп жағы 76, 76/2, 78, 80, 82, 84, 86, 88, 90, 92, 92/1, 94, 96, 96/1, 98, 100, 102, 104, 106, 108, 110, 112, 114, 116, 118, 120, 122, 124, Киров көшесінің тақ жағы 1, 3, 5, 7, 9, 11, 13, 15, 17, 19, 21, 23, 25, жұп жағы 2, 4, 6, 8, 10, 12, 14, 16, 18, 20, 22, 24, 26, 28, 30, Гагарин көшесі 1, 1/1, 1/2, 1/3, 1 А, 2, 3, 4, 5, 6, 7, 8, 9, 10, 10/1, 10/2, 10/3, 10/4, 10/5, 10/6, 10/7, 10 А, 11, 11 А, 11 Б, 12, 13, 14, 15, 15/1, 16, 17, 18, 19, 20, 20/1, 20/2, 20/4, 20/5, 20/6, 21, 22, 23, 24, 24/1, 24/2, 24/5, 24/6, 25, 25/1, 25/3, 25/4, 25/5, 25/6, 25/7, 25/9, 26, 27, 28, 29, Пушкин көшесінің тақ жағы 1, 3, 5, 7, 9, 11, 13, 15, 17, 19, 21, 23, 25, 27, 29, жұп жағы 2, 4, 6, 8, 10, 12, 14, 16, 18, 20, 22, 24, 26, 28, 30, 32, 34, Набережная көшесінің тақ жағы 45, 47, 49, 51, 53, 55, 57, 59, 61, 63, 65, 67, 69, 71, 73, 75, 77, 79, 81, 83, 85, 87, 89, 91, 93, 95, 97, 97 А, 97 Б, 99, 101, 101 А, 103, 103 А, 105, 105 А,107, 107 А, 109, 111, 113, 115, 117, 119, 121, 123, 125, 127, 129, 131, 133, 135, 137, 137 А, 139, 141, 143, 145, 147, 149, 151, 151/1, 153, 155, 157, 159, 161, 163, 165, 167, 169, 171, 173, 175, 177, 179, 181, 183, 185, жұп жағы 26, 28, 30, 32, 34, 36, 38, 40, 42, 44, 46, 48, 50, 52, 54, 56, 58, 62, 64, 66, 68,70, 72, 74, 76, 78, 80, 82, 84, 86, 88, 90, 92, 94, 96, 98, Титов көшесінің тақ жағы 1, 1/1, 1/2, 1/3, 1/4, 1/5, 1/6, 1/7, 1/8, 1/9, 1/10, 1/11, 1/12, 1 Б, 1 Г, 3, 5, 7, 9, 11, 13, 15, 17, 19, 21, 23, 25, 27, 29, 31, 33, 35, 37, 39, 41, 43, 45, 47, 49, 51, 53, 55, жұп жағы 2, 2 А, 2 Б, 4, 6, 8, 10, 12, 14, 16, 18, 20, 22, 24, 26, 28, 30, 32, 34, 36, 38, 40, 42, 44, 46, 48, 50, 52, 54, Титов тұйық көшесі, Матросов көшесінің жұп жағы 2, 2/1, 4, 6, 8, 10, 12, 14, Северная көшесінің тақ жағы 1, 3, 5, 7, 9, 11, 13, 15, 17, 19, 21, 23, 23/1, 25, 27, жұп жағы 2, 4, 6, 8, 10, 12, 14, 16, 18, 20, 22, 24, 26, 28, 30, 32, 34, Морозов көшесінің тақ жағы 1, 3, 5, 7, 9, 11, 13, 15, 17, 19, 21, 23, 23/1, 25, 27, 29, жұп жағы 2, 4, 6, 8, 10, 12, 14, 16, 18, 20, 22, 24, 26, 28, 30, 32, 34, 1 Мая көшесінің тақ жағы 9, 11, 13, 15, 17, 19, 21, 23, 25, 27, 29, 31, 33, 35, 37, 39, 41, 43, 45, 47, жұп жағы 10, 12, 14, 16, 18, 20, 22, 24, 26, 28, 30, 32, 34, 36, 38, Комсомольская көшесінің тақ жағы 47, 49, 51, 53, 55, 57, 59, 61, 63, 65, 67, 69, 71, 73, 75, 77, 79, 81, 83, жұп жағы 14, 16, 18, 20, 22, 24, 26, 28, 30, 32, Шевченко көшесі 1, 2, 3, 4, 5, 6, 7, 8, 9, 10, 11, 12, Тәуелсіздік көшесінің тақ жағы 23, 25, 27, 27 А, 29, 31, 33, 35, 37, 39, 41, 43, 45, 47, 49, 49/2, 49/3, 51 Д, 53 Б, Ворошилов көшесінің тақ жағы 1, 3, 5, 7, 9, 11, 11 А, 13, 15, 17, 19, 21, 23, 25, 27, 29, 31, 33, 35, 37, 39, 41, 43, 45, 47, 49, 51, 53, 55, 57, 59, 61, 63, 65, 67, 69, 71, 73, жұп жағы 2, 4, 6, 8, 10, 12, 14, 16, 18, 20, 22, 24, 26, 28, 30, 32, 34, 36, 38, 40, 42, 44, 46, 48, 50, 52, 54, 56, 58, 60, 62, 64, 66, 68, Комсомольский тұйық көшесі 22, 24, 26, 28, 30, 32, 32 А, Набережный тұйық көшесінің тақ жағы 1, 3, 5, 7, 9, 11, 13, 15, 17, 19, 21, 23, 25, жұп жағы 2, 4, 6, 8, 10, 12, 14, 16, 18, 20, Киров тұйық көшесі.</w:t>
      </w:r>
    </w:p>
    <w:bookmarkEnd w:id="99"/>
    <w:bookmarkStart w:name="z114" w:id="100"/>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Тобыл қаласы, Тәуелсіздік көшесі, 53/5, Қостанай ауданы әкімдігінің Дене шынықтыру және спорт бөлімі "Қостанай аудандық балалар - жасөспірімдер спорт мектебі" коммуналдық мемлекеттік мекемесінің ғимараты.</w:t>
      </w:r>
    </w:p>
    <w:bookmarkEnd w:id="100"/>
    <w:bookmarkStart w:name="z115" w:id="101"/>
    <w:p>
      <w:pPr>
        <w:spacing w:after="0"/>
        <w:ind w:left="0"/>
        <w:jc w:val="both"/>
      </w:pPr>
      <w:r>
        <w:rPr>
          <w:rFonts w:ascii="Times New Roman"/>
          <w:b w:val="false"/>
          <w:i w:val="false"/>
          <w:color w:val="000000"/>
          <w:sz w:val="28"/>
        </w:rPr>
        <w:t>
      № 560 сайлау учаскесі</w:t>
      </w:r>
    </w:p>
    <w:bookmarkEnd w:id="101"/>
    <w:bookmarkStart w:name="z116" w:id="102"/>
    <w:p>
      <w:pPr>
        <w:spacing w:after="0"/>
        <w:ind w:left="0"/>
        <w:jc w:val="both"/>
      </w:pPr>
      <w:r>
        <w:rPr>
          <w:rFonts w:ascii="Times New Roman"/>
          <w:b w:val="false"/>
          <w:i w:val="false"/>
          <w:color w:val="000000"/>
          <w:sz w:val="28"/>
        </w:rPr>
        <w:t>
      Тобыл қаласының шекараларында: Тәуелсіздік көшесі 53 А, 53/1, 53/2, 53/3, 53/4, Чехов көшесінің тақ жағы 1, 1 А, 1 Б, 1 В, 1/1, 1/2, 1/3, 3, 5, 5/1, 5/2, 7, 9, 11, 13, 15, 17, 19, 21, 23, 25, 27, 29, 31, 33, 35, 37, 39, 41, 41/1, 43, 45, 47, 49, 51, 53, 55, 57, 59, 59 А, 61, жұп жағы 2, 4, 6, 6/1, 8, 8/1, 10, 12, 14, 16, 18, 20, 22, 24, 26, 28, 30, 32, 34, 36, 38, 38 А, 40, 42, 44, 46, 48, 50, 52, 54, 56, 58, 60, 62, 64, 66, 68, 70, 72, 74, 76, 78, 80, 82, 84, 86, 88, 90, 92, 94, 96, 98, 100, Попович көшесінің тақ жағы 69, 69/1, 71, 73, 75, 77, 79, 81, 83, 85, 87, 89, 91, 93, 95, 97, 99, 101, 103, 105, 105/1, 107, 107 А, 109 А, жұп жағы 66, 68, 70, 72, 74, 76, 78, 78/1, Комаров көшесі 1, 1 А, 2, 2 А, 3, 4, 5, 6, 7, 8, 9, 10, 11, 12, 13, 14, 15, 16, 17, 18, 19, 20, 21, 22, 23, 24, 25, 26, 27, 28, 29, 30, 31, 32, 33, 34, 35, 36, 37, 38, 39, 40, 41, 42, 43, 44, 45, 46, 47, 48, 49, 50, 51, 52, 53, 54, 55, 56, 57, 58, 59, 60, 61, Островский көшесі, Попович тұйық көшесі, Нұрай шағын ауданы.</w:t>
      </w:r>
    </w:p>
    <w:bookmarkEnd w:id="102"/>
    <w:bookmarkStart w:name="z117" w:id="103"/>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Тобыл қаласы, Тәуелсіздік көшесі, 65/2 ғимарат, Қостанай ауданы әкімдігінің Дене шынықтыру және спорт бөлімі "Қостанай аудандық балалар - жасөспірімдер спорт мектебі" коммуналдық мемлекеттік мекемесінің ғимараты.</w:t>
      </w:r>
    </w:p>
    <w:bookmarkEnd w:id="103"/>
    <w:bookmarkStart w:name="z118" w:id="104"/>
    <w:p>
      <w:pPr>
        <w:spacing w:after="0"/>
        <w:ind w:left="0"/>
        <w:jc w:val="both"/>
      </w:pPr>
      <w:r>
        <w:rPr>
          <w:rFonts w:ascii="Times New Roman"/>
          <w:b w:val="false"/>
          <w:i w:val="false"/>
          <w:color w:val="000000"/>
          <w:sz w:val="28"/>
        </w:rPr>
        <w:t>
      № 561 сайлау учаскесі</w:t>
      </w:r>
    </w:p>
    <w:bookmarkEnd w:id="104"/>
    <w:bookmarkStart w:name="z119" w:id="105"/>
    <w:p>
      <w:pPr>
        <w:spacing w:after="0"/>
        <w:ind w:left="0"/>
        <w:jc w:val="both"/>
      </w:pPr>
      <w:r>
        <w:rPr>
          <w:rFonts w:ascii="Times New Roman"/>
          <w:b w:val="false"/>
          <w:i w:val="false"/>
          <w:color w:val="000000"/>
          <w:sz w:val="28"/>
        </w:rPr>
        <w:t>
      Тобыл қаласының шекараларында: Тәуелсіздік көшесінің жұп жағы 24, 26, 28, 28/1, 30, 32, 34, 36, 38, 40, 44, 46, 48, 50, 52, 54, 56, 56 А, 58, 60, 62, 64, 66, 68, 72, Озерный көшесінің тақ жағы 59, 61, 63, 65, 67, 69, 71, 73, 75, 77, 79, 81, 83, 85, 85 А, 87, 89, 91, 93, 95, 97, 99, 101, 103, 105, 107, 109, 111, 113, 115, 117, 119, 121, 123, 125, 127, 129, 131, 133, жұп жағы 44, 46, 48, 50, 52, 54, 56, 58, 60, 62, 64, 66, Советская көшесінің тақ жағы 1, 3, 5, 7, 9, 11, 13, 15, 17, 19, 21, 23, 25, 27, 29, 31, 33, 35, 37, 39, 41, 43, 45, 47, 49, 51, 53, 55, 57, 59, 61, 63, 65, 67, 67 А, жұп жағы 2, 4, 6, 8, 10, 12, 14, 16, 18, 20, 22, 24, 26, 28, 30, 32, 34, 36, 38, 40, 42, 44, 46, 48, 50, Ленин көшесінің тақ жағы 163, 163 А, 165, 167, 169, 171, 173, 175, 177, 179, 181, 183, 185, 187, 189, 191, 193, 195, 197, 199, 201, 203, 205, 207, 209, 211, 213, 215, 217, 219, 221, 223, 225, 227, 229, 231, 233, 235, 237, 239, 241, 243, 245, 245 А, 247, 249, 251, 251/1, 253, 255, 511/1, жұп жағы 156, 158, 160, 162, 164, 166, 168, 170, 172, 174, 176, 178, 180, 182, 184, 186, 188, 190, 192, 194, 196, 198, 200, 202, 204, 206, 208, 210, 212, 214, 216, 218, 220, 222, 224, 226, 228, 230, 232, 234, 236, 238, 240, Жеңіс алаңының тақ жағы 1, 3, 5, 7, 9, 11, 13, 15, 17, 19, 21, 23, 25, жұп жағы 2, 4, 6, 8, Павлов көшесінің тақ жағы 111, 113, 115, 117, 119, 121, 123, 125, 127, 129, 131, 133, 135, 137, 139, 141, 143, 145, 147, 149, 151, 153, 155, 157, 159, 161, 163, 165, 167, 169, 171, 173, жұп жағы 52, 54, 56, 58, 58 А, 60, 62, 64, 66, 68, 70, 72, 72 А, 74, 74 Б, 74/1, 76, 78, 80, 82, 84, 86, 88, 90, 92, 94, 96, 98, 100, 102, 102 А, 104, 106, 108, 110, 112, 114, 116, 118, 118 А, 120, 122, 124, 126, 40 лет Октября көшесінің тақ жағы 31, 33, 35, 37, 39, 41, 43, 45, 47, 49, 51, 53, 55, 59, 61, 63, 65, 67, 69, 71, 73, 73/1, 75, 77, 79, 81, 83, 85, 87, 89, 91, 93, 95, 97, 99, жұп жағы 28, 30, 32, 34, 36, 38, 40, 42, 44, 46, 48, 50, 50/1, 52, 54, 58, 60, 62, 64, 66, 68, 70, 72, Жамбыл көшесінің тақ жағы 23, 25, 27, 29, 31, 33, 35, 37, 39, 41, 43, 45, 47, 49, 51, 53, 55, 57, 63, жұп жағы 26, 28, 30, 32, 34, 36, 38, 40, 42, 44, 46, 48, 50, 52, 54, 56, 58, 60, 62, 64, Дорожная көшесінің тақ жағы 33, 35, 37, 39, 41, 43, 45, 47, 49, 51, 53, 55, 57, 59, 61, 63, 65, 67, 69, 71, жұп жағы 20, 22, 24, 26, 28, 30, 32, 34, 36, 38, 40, 42, 44, 46, 48, 50, 52, 54, 56, 58, 60, 62, 64, 66, 68, 70, Попович көшесінің тақ жағы 15, 17, 19, 19 Б, 21, 23, 25, 27, 29, 31, 33, 35, 37, 39, 41, 43, 45, 47, 49, 51, 53, 55, 57, 59, 61, 63, 65, 67, жұп жағы 16, 18, 20, 22, 24, 26, 28, 28 А, 30, 32, 34, 34 А, 36, 36/1, 38, 40, 42, 44, 46, 48, 50, 52, 54, 56, 58, 60, 62, Школьная көшесінің тақ жағы 1, 3, 5, 7, 9, 11, 13, 13 А, 15, 17, 21, 23, 25, 27, 29, 31, 33, 35, 37, 39, 41, 43, 45, 47, 49, 51, 53, 53/1, 53/2, 53/3, 53/4, 55, 55/1, 57, 59, жұп жағы 2, 4, 8, 10, 12, 14, 16, 18, 20, 22, 22/1, 24, 24/1, 26, 26/1, 28, 30, 32, 34, 36, Школьный, Почтовый, Павловский, Пионерский тұйық көшелері.</w:t>
      </w:r>
    </w:p>
    <w:bookmarkEnd w:id="105"/>
    <w:bookmarkStart w:name="z120" w:id="106"/>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Тобыл қаласы, Школьная көшесі, 40, Қостанай облысы әкімдігі білім басқармасының "Қостанай ауданы білім бөлімі Тобыл қаласының № 2 жалпы білім беретін мектебі" коммуналдық мемлекеттік мекемесінің ғимараты.</w:t>
      </w:r>
    </w:p>
    <w:bookmarkEnd w:id="106"/>
    <w:bookmarkStart w:name="z121" w:id="107"/>
    <w:p>
      <w:pPr>
        <w:spacing w:after="0"/>
        <w:ind w:left="0"/>
        <w:jc w:val="both"/>
      </w:pPr>
      <w:r>
        <w:rPr>
          <w:rFonts w:ascii="Times New Roman"/>
          <w:b w:val="false"/>
          <w:i w:val="false"/>
          <w:color w:val="000000"/>
          <w:sz w:val="28"/>
        </w:rPr>
        <w:t>
      № 562 сайлау учаскесі</w:t>
      </w:r>
    </w:p>
    <w:bookmarkEnd w:id="107"/>
    <w:bookmarkStart w:name="z122" w:id="108"/>
    <w:p>
      <w:pPr>
        <w:spacing w:after="0"/>
        <w:ind w:left="0"/>
        <w:jc w:val="both"/>
      </w:pPr>
      <w:r>
        <w:rPr>
          <w:rFonts w:ascii="Times New Roman"/>
          <w:b w:val="false"/>
          <w:i w:val="false"/>
          <w:color w:val="000000"/>
          <w:sz w:val="28"/>
        </w:rPr>
        <w:t>
      Тобыл қаласының шекараларында: Кирпичная көшесі 1, 2, 4, 5, 5 А, 12, 50, 51, 53, 55, 57, 59, 59 А, 61, 61/1, 61 А, 62, 66, 66/2, 66 А, 67, 69, 81, 87, 89, Лесная көшесінің тақ жағы 1, 1 А, 3, 3 А, 5, 7, 9, 11, 13, 15, 17, 21, 21 А, 23, 25, 27, 29, 31, 33, 33/1, 35, 37, 41, 43, 45, 49, жұп жағы 2, 4, 6, 8, 10, 12, 14, 16, 18, 20, 22, 24, 26, 28, 30, 32, 38, Комсомольская көшесінің тақ жағы 1, 3, 5, 7, 9, 11, 13, 15, 17, 19, 21, 23, 25, 27, 29, 31, 33, 35, 37, 39, 41, 43, 45, жұп жағы 2, 4, 6, 8, 10, 12, Афанасьева көшесінің тақ жағы 1, 3, 5, 7, 9, 11, 13, 15, 17, 19, 21, 23, 25, 27, 29, 31, 33, 35, 37, 39, 41, 43, 45, 47, 49, 51, 53, 53 А, 55, 57, 59, 61, 63, 65, 67, жұп жағы 2, 4, 6, 8, 10, 12, 14, 16, 18, 20, 22, Тәуелсіздік көшесі 1, 2, 3, 4, 5, 6, 7, 8, 10, 11, 12, 13, 14, 15, 16, 16 Б, 16 В, 17, 18, 19, 20, 21, 22, 8 Марта көшесінің тақ жағы 1, 3, 5, 7, 9, 11, 13, 15, жұп жағы 2, 4, 6, 8, 10, 12, 14, 16, 18, 20, 22, 24, 26, 28, 30, 32, Крестьянская көшесінің тақ жағы 1, 3, 7, 9, 11, 13, 15, 17, 19, 21, 23, 25, 27, 29, 31, 33, жұп жағы 2, 6, 8, 10, 12, 14, 16, 18, 20, 22, 24, 26, 28, Набережная көшесінің тақ жағы 1, 3, 3 А, 5, 7, 9, 11, 13, 15, 17, 19, 21, 23, 25, 27, 29, 31, 33, 35, 37, 39, 41, 43, жұп жағы 2, 4, 6, 8, 10, 12, 14, 16, 18, 20, 22, 24, Маяковский көшесінің тақ жағы 1, 3, 5, 7, 9, 11, 13, 15, 17, 19, жұп жағы 2, 4, 6, 8, 10, 12, 14, 16, 18, 20, 22, 24, 26, 28, 30, 1 Мая көшесі 1, 2, 3, 4, 5, 6, 7, 8, Первомайский, Комсомольский тұйық көшелері 1, 2, 3, 4, 5, 6, 7, 8, 9, 10, 11, 12, 13, 14, "Тимирязева" бау - бақша серіктестігі" тұтыну кооперативі.</w:t>
      </w:r>
    </w:p>
    <w:bookmarkEnd w:id="108"/>
    <w:bookmarkStart w:name="z123" w:id="109"/>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Тобыл қаласы, Школьная көшесі, 1, Қостанай облысы әкімдігі білім басқармасының "Қостанай ауданы білім бөлімі Тобыл қаласының № 1 жалпы білім беретін мектебі" коммуналдық мемлекеттік мекемесінің ғимараты.</w:t>
      </w:r>
    </w:p>
    <w:bookmarkEnd w:id="109"/>
    <w:bookmarkStart w:name="z124" w:id="110"/>
    <w:p>
      <w:pPr>
        <w:spacing w:after="0"/>
        <w:ind w:left="0"/>
        <w:jc w:val="both"/>
      </w:pPr>
      <w:r>
        <w:rPr>
          <w:rFonts w:ascii="Times New Roman"/>
          <w:b w:val="false"/>
          <w:i w:val="false"/>
          <w:color w:val="000000"/>
          <w:sz w:val="28"/>
        </w:rPr>
        <w:t>
      № 563 сайлау учаскесі</w:t>
      </w:r>
    </w:p>
    <w:bookmarkEnd w:id="110"/>
    <w:bookmarkStart w:name="z125" w:id="111"/>
    <w:p>
      <w:pPr>
        <w:spacing w:after="0"/>
        <w:ind w:left="0"/>
        <w:jc w:val="both"/>
      </w:pPr>
      <w:r>
        <w:rPr>
          <w:rFonts w:ascii="Times New Roman"/>
          <w:b w:val="false"/>
          <w:i w:val="false"/>
          <w:color w:val="000000"/>
          <w:sz w:val="28"/>
        </w:rPr>
        <w:t>
      Тобыл қаласының шекараларында: Ленин көшесінің тақ жағы 1, 1 А, 1 Б, 3, 3 А, 5, 5 А, 7, 7 А, 9, 11, 13, 13 А, 15, 15 А, 17, 17 А, 19, 19 А, 21, 21 А, 23, 23 А, 25, 25 А, 27, 27 А, 29, 31, 33, 35, 37, 39, 41, 43, 45, 47, 49, 51, 53, 55, 57, 59, 61, 63, 65, 67, 69, 71, 73, 75, 77, 79, 81, 83, 85, 87, 89, 91, 93, жұп жағы 2, 4, 6, 8, 10, 12, 14, 16, 18, 20, 22, 24, 26, 28, 30, 32, 34, 36, 38, 40, 42, 44, 46, 48, 50, 52, 54, 56, 58, 60, 62, 64, 66, 68, 70, 72, 74, 76, 78, 80, 82, 84, 86, 88, Павлов көшесінің тақ жағы 1, 3, 5, 7, 9, 11, 13, 15, 17, 17 А, 19, 21, 23, 25, 27, 29, 31, 33, 35, 37, 39, 41, 43, 45, 47, Семина көшесі 3, 6, 13, 15, 21, Заречная көшесі 2, 3, 4, 5, 6, 7, 8, 9/1, 10, 11, 12, 13, 14, 15, 16, 17, 18, 19, 20, 21, 22, Урожайная көшесі 1, 2, 3, 4, 5, 6, 7, 8, 9, 10, 11, 12, 13, 14, 15, 16, 17, 18, 19, 20, 21, 22, 22/1, 23, 24, 25, 26, 27, 28, Чайковский көшесі 1, 2, 3, 4, Мичурин көшесі 1, 2, 3, 4, 5, 6, 7, 8, 9, 10, 11, 12, 13, 14, 15, 16, 17, 18, 19, 20, 21, 22, Спортивная көшесі 1, 2, 2 А, 3, 4, 5, 5/1, 5 А, 6, 7, 7 А, 8, 9, 9/1, 10, 11, 12, 13, 14, 15, 15/1, Алтынсарин шағын ауданының тақ жағы 1, 3, 5, 7, 9, 11, 13, 15, 17, 19, 21, 23, 25, 27, 27/1, 29, 31, 33, 35, 37, 39, 41, 43, 45, 47, 49, 51, 53, 55, 57, 59, 61, 63, 65, 67, 69, 71, 73, 75, 77, 79, жұп жағы 2, 4, 6, 8, 10, 12, 14, 16, 18, 20, 22, 24, 26, 28, 30, 32, 34, 36, 38, 40, 42, 44, 46, 48, 50, 52, 54, 56, 58, 60, 62, 64, 66, 68, 70, 72, 74, 76, 78, 80, Механизаторов көшесінің жұп жағы 10, 16, 18, 20, 26, 28, 30, 34, 44, 46, 48, 58, 66, 86, 90, 94, 110, 120, 136, 142, 144.</w:t>
      </w:r>
    </w:p>
    <w:bookmarkEnd w:id="111"/>
    <w:bookmarkStart w:name="z126" w:id="112"/>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Тобыл қаласы, Механизаторов көшесі, 2 А, "Хакимов Марат Жанайдарович" жеке кәсіпкерінің ғимараты.</w:t>
      </w:r>
    </w:p>
    <w:bookmarkEnd w:id="112"/>
    <w:bookmarkStart w:name="z127" w:id="113"/>
    <w:p>
      <w:pPr>
        <w:spacing w:after="0"/>
        <w:ind w:left="0"/>
        <w:jc w:val="both"/>
      </w:pPr>
      <w:r>
        <w:rPr>
          <w:rFonts w:ascii="Times New Roman"/>
          <w:b w:val="false"/>
          <w:i w:val="false"/>
          <w:color w:val="000000"/>
          <w:sz w:val="28"/>
        </w:rPr>
        <w:t>
      № 564 сайлау учаскесі</w:t>
      </w:r>
    </w:p>
    <w:bookmarkEnd w:id="113"/>
    <w:bookmarkStart w:name="z128" w:id="114"/>
    <w:p>
      <w:pPr>
        <w:spacing w:after="0"/>
        <w:ind w:left="0"/>
        <w:jc w:val="both"/>
      </w:pPr>
      <w:r>
        <w:rPr>
          <w:rFonts w:ascii="Times New Roman"/>
          <w:b w:val="false"/>
          <w:i w:val="false"/>
          <w:color w:val="000000"/>
          <w:sz w:val="28"/>
        </w:rPr>
        <w:t>
      Тобыл қаласының шекараларында: Семина көшесінің жұп жағы 42, 44, 46, "АВТОМОБИЛИСТ" бау - бақша серіктестігі" тұтыну кооперативі, "Мелиоратор" бау - бақша серіктестігі" тұтыну кооперативі.</w:t>
      </w:r>
    </w:p>
    <w:bookmarkEnd w:id="114"/>
    <w:bookmarkStart w:name="z129" w:id="115"/>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Тобыл қаласы, Семина көшесі, 48/1.</w:t>
      </w:r>
    </w:p>
    <w:bookmarkEnd w:id="115"/>
    <w:bookmarkStart w:name="z130" w:id="116"/>
    <w:p>
      <w:pPr>
        <w:spacing w:after="0"/>
        <w:ind w:left="0"/>
        <w:jc w:val="both"/>
      </w:pPr>
      <w:r>
        <w:rPr>
          <w:rFonts w:ascii="Times New Roman"/>
          <w:b w:val="false"/>
          <w:i w:val="false"/>
          <w:color w:val="000000"/>
          <w:sz w:val="28"/>
        </w:rPr>
        <w:t>
      № 565 сайлау учаскесі</w:t>
      </w:r>
    </w:p>
    <w:bookmarkEnd w:id="116"/>
    <w:bookmarkStart w:name="z131" w:id="117"/>
    <w:p>
      <w:pPr>
        <w:spacing w:after="0"/>
        <w:ind w:left="0"/>
        <w:jc w:val="both"/>
      </w:pPr>
      <w:r>
        <w:rPr>
          <w:rFonts w:ascii="Times New Roman"/>
          <w:b w:val="false"/>
          <w:i w:val="false"/>
          <w:color w:val="000000"/>
          <w:sz w:val="28"/>
        </w:rPr>
        <w:t>
      Тобыл қаласының шекараларында: Водник шағын ауданы 1, 1 А, 2, 3, 4, 5, 6, 7, 11, 12, 14, 15, 17, 19, 20, 21, 22, 26, 26/1, 26/2, 27, 32, 33, 37, 38, 39, 40, 41, 42, 43, 45, 47, Дорожник шағын ауданының тақ жағы 1, 3, 5, 7, 9, 11, 13, 17, 25, 27, 29, 31, 33, 37, 39, 41, 43, 45, 45/1, жұп жағы 2, 4, 6, 8, 10, 10 А, 12, 14, 16, 20, 22, 24, 26, 28, 30, 32, 38, 40, 42, 44, Строитель шағын ауданы 13/1, 15, 17, 19, 20/1, 20/2, 20/3, 20/4, 20/5, 20/6, 20/9, 20/11, 20/13, 21, 21/1, 22, 40, 40/3, 40/4, Школьная көшесі 40/3, 48, 50, 50/1, 50/2, 50/3, 52, 52/2, 52/3, 63, 63/1, 63/2, 65, 65/1, Тәуелсіздік көшесі 75, 77, 77/1, Терешкова көшесінің жұп жағы 20, 20/1, 20/2, 20/3, 20/4, 20/5, 22, 24, 26, 28, 30, 32, 34, 36, 38, 40, 40/1, 40/2.</w:t>
      </w:r>
    </w:p>
    <w:bookmarkEnd w:id="117"/>
    <w:bookmarkStart w:name="z132" w:id="118"/>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Тобыл қаласы, Дорожник шағын ауданы, 11/1, Қостанай облысы әкімдігі денсаулық сақтау басқармасының "Қостанай аудандық ауруханасы" коммуналдық мемлекеттік кәсіпорнының ғимараты.</w:t>
      </w:r>
    </w:p>
    <w:bookmarkEnd w:id="118"/>
    <w:bookmarkStart w:name="z133" w:id="119"/>
    <w:p>
      <w:pPr>
        <w:spacing w:after="0"/>
        <w:ind w:left="0"/>
        <w:jc w:val="both"/>
      </w:pPr>
      <w:r>
        <w:rPr>
          <w:rFonts w:ascii="Times New Roman"/>
          <w:b w:val="false"/>
          <w:i w:val="false"/>
          <w:color w:val="000000"/>
          <w:sz w:val="28"/>
        </w:rPr>
        <w:t>
      № 566 сайлау учаскесі</w:t>
      </w:r>
    </w:p>
    <w:bookmarkEnd w:id="119"/>
    <w:bookmarkStart w:name="z134" w:id="120"/>
    <w:p>
      <w:pPr>
        <w:spacing w:after="0"/>
        <w:ind w:left="0"/>
        <w:jc w:val="both"/>
      </w:pPr>
      <w:r>
        <w:rPr>
          <w:rFonts w:ascii="Times New Roman"/>
          <w:b w:val="false"/>
          <w:i w:val="false"/>
          <w:color w:val="000000"/>
          <w:sz w:val="28"/>
        </w:rPr>
        <w:t>
      Тобыл қаласының шекараларында: 25 лет Целины көшесінің тақ жағы 1, 1/1, 3, 3/1, 5, 5/1, 7, 9, 11, 13, 15, 17, 19, 21, 23, 25, 27, 29, 35, 37, Олимпийская көшесі 1, 2, 3, 4, 5, 6, 7, 8, 9, 10, 11, 12, 13, 14, 14/1, 14/2, 14/3, 14/4, 15, 16, 16/1, 16/2, 16/3, 16/4, 17, 18, 19, 20, 21, 22, 23, 24, 25, 25/1, 25/2, 26, 27, 28, 29, 30, 31, 32, 33, 34, 35, 36, 37, 38, 39, 40, 41, 43, 45, 47, Парковая көшесінің тақ жағы 1, 3, 5, 7, 9, 11, 13, 13/1, 13/2, 13/3, 13/5, 15, 17, 19, 21, 23, 25, 27, 29, 31, 33, 35, жұп жағы 2, 4, 6, 8, 10, 12, 12/1, 12/2, 14, 14/1, 14/2, 14/3, 16, 18, 20, 22, 24, 26, 28, 30, 32, 34, 36, 38, 40, 42, 44, 46, 48, Зеленая көшесінің тақ жағы 1, 3, 5, 7, 9, 11, 13, 27, 29, 31, 33, 35, 37, 39, 41, 43, 45, 47, 49, 51, 53, 55, 57, 59, 61, 63, 65, 67, 69, 71, жұп жағы 2, 4, 6, 8, 10, 12, 14, 24, 24/1, 24/2, 26, 28, 30, 32, 34, 36, 38, 40, 42, 44, 46, 48, 50, 52, 54, 56, 58, 60, 62, 64, 66, 68, 68/1, 70, Тимирязев көшесі 1, 2, 3, 4, 5, 6, 7, 8, 9, 10, 11, 12, 12 А,13, 14, 15, 16, 17, 18, 19, 20, 21, 22, 23, 24, 25, 26, 27, 28, 29, 30, 31, 32, 33, 34, 35, 36, 37, 38, 39, 40, 41, 42, 43, 44, 45, 46, 47, 48, 49, 49/1, 50, 51, 52, 53, 54, 55, 56, 57, 58, 59, 60, 61, 62, 63, 64, 124 A, Шипин көшесі 1, 2, 3, 4, 5, 6, 7, 8, 9, Тәуелсіздік көшесі 74, 76, 78, 78 А, 80, 82, 84, 86, 88, 90, 92, 94, 96, 98, 100, 102, 104, 106, 108, 110, 112, 114, 116, 118, 120, 124/1, 124/2, Терешкова көшесі 17, 19, 19/1, 42, 42/1, 73/1, 97, Калабаева көшесі 1, 2, 2/2, 2/8, 2/9, 2/10, 2/11, 2/12, 2/13, 2/15, 2/16, 2/17, 2 А, 2 Б, 2 В, 2 Г, 2 Д, 4, 5, 5/1, 6, 7, 7 А, 9, 11, 23, 25, 27, 27/1, 29, 31, 32, 33, 34, 35, 35/1, 35/2, 35/3, 36, 37, 37/1, 38, 39, 39/2, 40, 41, 41/1, 42, 43, 44, 45, 46, 47, 48, 49, 49/1, 49/2, 49/3, 49/4, 49 Б, 50, 51, 52, 53, 54, 55, 56, 57, 58, 59, 60, 61, 62, 63, 65.</w:t>
      </w:r>
    </w:p>
    <w:bookmarkEnd w:id="120"/>
    <w:bookmarkStart w:name="z135" w:id="121"/>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Тобыл қаласы, Тәуелсіздік көшесі, 61 А, Қостанай ауданы әкімдігінің "Мәдениет және тілдерді дамыту бөлімі" мемлекеттік мекемесінің "Мәдени - демалыс орталығы" коммуналдық мемлекеттік қазыналық кәсіпорнының ғимараты.</w:t>
      </w:r>
    </w:p>
    <w:bookmarkEnd w:id="121"/>
    <w:bookmarkStart w:name="z136" w:id="122"/>
    <w:p>
      <w:pPr>
        <w:spacing w:after="0"/>
        <w:ind w:left="0"/>
        <w:jc w:val="both"/>
      </w:pPr>
      <w:r>
        <w:rPr>
          <w:rFonts w:ascii="Times New Roman"/>
          <w:b w:val="false"/>
          <w:i w:val="false"/>
          <w:color w:val="000000"/>
          <w:sz w:val="28"/>
        </w:rPr>
        <w:t>
      № 567 сайлау учаскесі</w:t>
      </w:r>
    </w:p>
    <w:bookmarkEnd w:id="122"/>
    <w:bookmarkStart w:name="z137" w:id="123"/>
    <w:p>
      <w:pPr>
        <w:spacing w:after="0"/>
        <w:ind w:left="0"/>
        <w:jc w:val="both"/>
      </w:pPr>
      <w:r>
        <w:rPr>
          <w:rFonts w:ascii="Times New Roman"/>
          <w:b w:val="false"/>
          <w:i w:val="false"/>
          <w:color w:val="000000"/>
          <w:sz w:val="28"/>
        </w:rPr>
        <w:t>
      Шекараларында: Арман ауылы.</w:t>
      </w:r>
    </w:p>
    <w:bookmarkEnd w:id="123"/>
    <w:bookmarkStart w:name="z138" w:id="124"/>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Арман ауылы, Педагогическая көшесі, 7, Қостанай облысы әкімдігі білім басқармасының "Қостанай ауданы білім бөлімінің Красный-Передовик бастауыш мектебі" коммуналдық мемлекеттік мекемесінің ғимараты.</w:t>
      </w:r>
    </w:p>
    <w:bookmarkEnd w:id="124"/>
    <w:bookmarkStart w:name="z139" w:id="125"/>
    <w:p>
      <w:pPr>
        <w:spacing w:after="0"/>
        <w:ind w:left="0"/>
        <w:jc w:val="both"/>
      </w:pPr>
      <w:r>
        <w:rPr>
          <w:rFonts w:ascii="Times New Roman"/>
          <w:b w:val="false"/>
          <w:i w:val="false"/>
          <w:color w:val="000000"/>
          <w:sz w:val="28"/>
        </w:rPr>
        <w:t>
      № 568 сайлау учаскесі</w:t>
      </w:r>
    </w:p>
    <w:bookmarkEnd w:id="125"/>
    <w:bookmarkStart w:name="z140" w:id="126"/>
    <w:p>
      <w:pPr>
        <w:spacing w:after="0"/>
        <w:ind w:left="0"/>
        <w:jc w:val="both"/>
      </w:pPr>
      <w:r>
        <w:rPr>
          <w:rFonts w:ascii="Times New Roman"/>
          <w:b w:val="false"/>
          <w:i w:val="false"/>
          <w:color w:val="000000"/>
          <w:sz w:val="28"/>
        </w:rPr>
        <w:t>
      Шекараларында: Майкөл ауылы.</w:t>
      </w:r>
    </w:p>
    <w:bookmarkEnd w:id="126"/>
    <w:bookmarkStart w:name="z141" w:id="127"/>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Майкөл ауылы, 2 шағын аудан, 20-үй, Қостанай облысы әкімдігі білім басқармасының "Қостанай ауданы білім бөлімінің Майкөл жалпы білім беретін мектебі" коммуналдық мемлекеттік мекемесінің ғимараты.</w:t>
      </w:r>
    </w:p>
    <w:bookmarkEnd w:id="127"/>
    <w:bookmarkStart w:name="z142" w:id="128"/>
    <w:p>
      <w:pPr>
        <w:spacing w:after="0"/>
        <w:ind w:left="0"/>
        <w:jc w:val="both"/>
      </w:pPr>
      <w:r>
        <w:rPr>
          <w:rFonts w:ascii="Times New Roman"/>
          <w:b w:val="false"/>
          <w:i w:val="false"/>
          <w:color w:val="000000"/>
          <w:sz w:val="28"/>
        </w:rPr>
        <w:t>
      № 569 сайлау учаскесі</w:t>
      </w:r>
    </w:p>
    <w:bookmarkEnd w:id="128"/>
    <w:bookmarkStart w:name="z143" w:id="129"/>
    <w:p>
      <w:pPr>
        <w:spacing w:after="0"/>
        <w:ind w:left="0"/>
        <w:jc w:val="both"/>
      </w:pPr>
      <w:r>
        <w:rPr>
          <w:rFonts w:ascii="Times New Roman"/>
          <w:b w:val="false"/>
          <w:i w:val="false"/>
          <w:color w:val="000000"/>
          <w:sz w:val="28"/>
        </w:rPr>
        <w:t>
      Шекараларында: Рязановка ауылы.</w:t>
      </w:r>
    </w:p>
    <w:bookmarkEnd w:id="129"/>
    <w:bookmarkStart w:name="z144" w:id="130"/>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Рязановка ауылы, Школьная көшесі, 22, Қостанай облысы әкімдігі білім басқармасының "Қостанай ауданы білім бөлімінің Рязанов бастауыш мектебі" коммуналдық мемлекеттік мекемесінің ғимараты.</w:t>
      </w:r>
    </w:p>
    <w:bookmarkEnd w:id="130"/>
    <w:bookmarkStart w:name="z145" w:id="131"/>
    <w:p>
      <w:pPr>
        <w:spacing w:after="0"/>
        <w:ind w:left="0"/>
        <w:jc w:val="both"/>
      </w:pPr>
      <w:r>
        <w:rPr>
          <w:rFonts w:ascii="Times New Roman"/>
          <w:b w:val="false"/>
          <w:i w:val="false"/>
          <w:color w:val="000000"/>
          <w:sz w:val="28"/>
        </w:rPr>
        <w:t>
      № 570 сайлау учаскесі</w:t>
      </w:r>
    </w:p>
    <w:bookmarkEnd w:id="131"/>
    <w:bookmarkStart w:name="z146" w:id="132"/>
    <w:p>
      <w:pPr>
        <w:spacing w:after="0"/>
        <w:ind w:left="0"/>
        <w:jc w:val="both"/>
      </w:pPr>
      <w:r>
        <w:rPr>
          <w:rFonts w:ascii="Times New Roman"/>
          <w:b w:val="false"/>
          <w:i w:val="false"/>
          <w:color w:val="000000"/>
          <w:sz w:val="28"/>
        </w:rPr>
        <w:t>
      Шекараларында: Шеминовское ауылы.</w:t>
      </w:r>
    </w:p>
    <w:bookmarkEnd w:id="132"/>
    <w:bookmarkStart w:name="z147" w:id="133"/>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Шеминовское ауылы, Центральный тұйық көшесі, 10, Шеминов ауылдық клубының ғимараты.</w:t>
      </w:r>
    </w:p>
    <w:bookmarkEnd w:id="133"/>
    <w:bookmarkStart w:name="z148" w:id="134"/>
    <w:p>
      <w:pPr>
        <w:spacing w:after="0"/>
        <w:ind w:left="0"/>
        <w:jc w:val="both"/>
      </w:pPr>
      <w:r>
        <w:rPr>
          <w:rFonts w:ascii="Times New Roman"/>
          <w:b w:val="false"/>
          <w:i w:val="false"/>
          <w:color w:val="000000"/>
          <w:sz w:val="28"/>
        </w:rPr>
        <w:t>
      № 571 сайлау учаскесі</w:t>
      </w:r>
    </w:p>
    <w:bookmarkEnd w:id="134"/>
    <w:bookmarkStart w:name="z149" w:id="135"/>
    <w:p>
      <w:pPr>
        <w:spacing w:after="0"/>
        <w:ind w:left="0"/>
        <w:jc w:val="both"/>
      </w:pPr>
      <w:r>
        <w:rPr>
          <w:rFonts w:ascii="Times New Roman"/>
          <w:b w:val="false"/>
          <w:i w:val="false"/>
          <w:color w:val="000000"/>
          <w:sz w:val="28"/>
        </w:rPr>
        <w:t>
      Шекараларында: Алтынсарин ауылы.</w:t>
      </w:r>
    </w:p>
    <w:bookmarkEnd w:id="135"/>
    <w:bookmarkStart w:name="z150" w:id="136"/>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Алтынсарин ауылы, Школьная көшесі, 1/1, Қостанай облысы әкімдігі білім басқармасының "Қостанай ауданы білім бөлімінің Алтынсарин жалпы білім беретін мектебі" коммуналдық мемлекеттік мекемесінің ғимараты.</w:t>
      </w:r>
    </w:p>
    <w:bookmarkEnd w:id="136"/>
    <w:bookmarkStart w:name="z151" w:id="137"/>
    <w:p>
      <w:pPr>
        <w:spacing w:after="0"/>
        <w:ind w:left="0"/>
        <w:jc w:val="both"/>
      </w:pPr>
      <w:r>
        <w:rPr>
          <w:rFonts w:ascii="Times New Roman"/>
          <w:b w:val="false"/>
          <w:i w:val="false"/>
          <w:color w:val="000000"/>
          <w:sz w:val="28"/>
        </w:rPr>
        <w:t>
      № 572 сайлау учаскесі</w:t>
      </w:r>
    </w:p>
    <w:bookmarkEnd w:id="137"/>
    <w:bookmarkStart w:name="z152" w:id="138"/>
    <w:p>
      <w:pPr>
        <w:spacing w:after="0"/>
        <w:ind w:left="0"/>
        <w:jc w:val="both"/>
      </w:pPr>
      <w:r>
        <w:rPr>
          <w:rFonts w:ascii="Times New Roman"/>
          <w:b w:val="false"/>
          <w:i w:val="false"/>
          <w:color w:val="000000"/>
          <w:sz w:val="28"/>
        </w:rPr>
        <w:t>
      Шекараларында: Мичуринское ауылы.</w:t>
      </w:r>
    </w:p>
    <w:bookmarkEnd w:id="138"/>
    <w:bookmarkStart w:name="z153" w:id="139"/>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Мичуринское ауылы, Школьная көшесі, 1 А, Қостанай облысы әкімдігі білім басқармасының "Қостанай ауданы білім бөлімінің Мичурин жалпы білім беретін мектебі" коммуналдық мемлекеттік мекемесінің ғимараты.</w:t>
      </w:r>
    </w:p>
    <w:bookmarkEnd w:id="139"/>
    <w:bookmarkStart w:name="z154" w:id="140"/>
    <w:p>
      <w:pPr>
        <w:spacing w:after="0"/>
        <w:ind w:left="0"/>
        <w:jc w:val="both"/>
      </w:pPr>
      <w:r>
        <w:rPr>
          <w:rFonts w:ascii="Times New Roman"/>
          <w:b w:val="false"/>
          <w:i w:val="false"/>
          <w:color w:val="000000"/>
          <w:sz w:val="28"/>
        </w:rPr>
        <w:t>
      № 573 сайлау учаскесі</w:t>
      </w:r>
    </w:p>
    <w:bookmarkEnd w:id="140"/>
    <w:bookmarkStart w:name="z155" w:id="141"/>
    <w:p>
      <w:pPr>
        <w:spacing w:after="0"/>
        <w:ind w:left="0"/>
        <w:jc w:val="both"/>
      </w:pPr>
      <w:r>
        <w:rPr>
          <w:rFonts w:ascii="Times New Roman"/>
          <w:b w:val="false"/>
          <w:i w:val="false"/>
          <w:color w:val="000000"/>
          <w:sz w:val="28"/>
        </w:rPr>
        <w:t>
      Шекараларында: Садовое ауылы.</w:t>
      </w:r>
    </w:p>
    <w:bookmarkEnd w:id="141"/>
    <w:bookmarkStart w:name="z156" w:id="142"/>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Садовое ауылы, Ленин көшесі, 15, Қостанай облысы әкімдігі білім басқармасының "Қостанай ауданы білім бөлімінің Садовый жалпы білім беретін мектебі" коммуналдық мемлекеттік мекемесінің ғимараты.</w:t>
      </w:r>
    </w:p>
    <w:bookmarkEnd w:id="142"/>
    <w:bookmarkStart w:name="z157" w:id="143"/>
    <w:p>
      <w:pPr>
        <w:spacing w:after="0"/>
        <w:ind w:left="0"/>
        <w:jc w:val="both"/>
      </w:pPr>
      <w:r>
        <w:rPr>
          <w:rFonts w:ascii="Times New Roman"/>
          <w:b w:val="false"/>
          <w:i w:val="false"/>
          <w:color w:val="000000"/>
          <w:sz w:val="28"/>
        </w:rPr>
        <w:t>
      № 574 сайлау учаскесі</w:t>
      </w:r>
    </w:p>
    <w:bookmarkEnd w:id="143"/>
    <w:bookmarkStart w:name="z158" w:id="144"/>
    <w:p>
      <w:pPr>
        <w:spacing w:after="0"/>
        <w:ind w:left="0"/>
        <w:jc w:val="both"/>
      </w:pPr>
      <w:r>
        <w:rPr>
          <w:rFonts w:ascii="Times New Roman"/>
          <w:b w:val="false"/>
          <w:i w:val="false"/>
          <w:color w:val="000000"/>
          <w:sz w:val="28"/>
        </w:rPr>
        <w:t>
      Мәскеу ауылының шекараларында: 9 Мая, Октябрь, Садовая, Фестивальный, Луговая, Большая Целинная, Урожайный, Дорожная, Пролетарская, Степная, 30 лет Целины, Московская, Титов, Гагарин, Олимпийская, Ленин, Юбилейная көшелері.</w:t>
      </w:r>
    </w:p>
    <w:bookmarkEnd w:id="144"/>
    <w:bookmarkStart w:name="z159" w:id="145"/>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Мәскеу ауылы, Ленин көшесі, 1, Қостанай облысы әкімдігі білім басқармасының "Қостанай ауданы білім бөлімінің Мәскеу жалпы білім беретін мектебі" коммуналдық мемлекеттік мекемесінің ғимараты.</w:t>
      </w:r>
    </w:p>
    <w:bookmarkEnd w:id="145"/>
    <w:bookmarkStart w:name="z160" w:id="146"/>
    <w:p>
      <w:pPr>
        <w:spacing w:after="0"/>
        <w:ind w:left="0"/>
        <w:jc w:val="both"/>
      </w:pPr>
      <w:r>
        <w:rPr>
          <w:rFonts w:ascii="Times New Roman"/>
          <w:b w:val="false"/>
          <w:i w:val="false"/>
          <w:color w:val="000000"/>
          <w:sz w:val="28"/>
        </w:rPr>
        <w:t>
      № 575 сайлау учаскесі</w:t>
      </w:r>
    </w:p>
    <w:bookmarkEnd w:id="146"/>
    <w:bookmarkStart w:name="z161" w:id="147"/>
    <w:p>
      <w:pPr>
        <w:spacing w:after="0"/>
        <w:ind w:left="0"/>
        <w:jc w:val="both"/>
      </w:pPr>
      <w:r>
        <w:rPr>
          <w:rFonts w:ascii="Times New Roman"/>
          <w:b w:val="false"/>
          <w:i w:val="false"/>
          <w:color w:val="000000"/>
          <w:sz w:val="28"/>
        </w:rPr>
        <w:t>
      Мәскеу ауылының шекараларында: 70 лет Октября, Приозерный, Первомайская, Целинная, Павлов, 8 Марта, Мельничная, Привокзальная, Почтовая, Советская, Комсомольская, Спортивная, Молодежная көшелері.</w:t>
      </w:r>
    </w:p>
    <w:bookmarkEnd w:id="147"/>
    <w:bookmarkStart w:name="z162" w:id="148"/>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Мәскеу ауылы, Первомайская көшесі, 1, Қостанай облысы әкімдігі білім басқармасының "Қостанай ауданы білім бөлімінің Озерный негізгі орта мектебі" коммуналдық мемлекеттік мекемесінің ғимараты.</w:t>
      </w:r>
    </w:p>
    <w:bookmarkEnd w:id="148"/>
    <w:bookmarkStart w:name="z163" w:id="149"/>
    <w:p>
      <w:pPr>
        <w:spacing w:after="0"/>
        <w:ind w:left="0"/>
        <w:jc w:val="both"/>
      </w:pPr>
      <w:r>
        <w:rPr>
          <w:rFonts w:ascii="Times New Roman"/>
          <w:b w:val="false"/>
          <w:i w:val="false"/>
          <w:color w:val="000000"/>
          <w:sz w:val="28"/>
        </w:rPr>
        <w:t>
      № 576 сайлау учаскесі</w:t>
      </w:r>
    </w:p>
    <w:bookmarkEnd w:id="149"/>
    <w:bookmarkStart w:name="z164" w:id="150"/>
    <w:p>
      <w:pPr>
        <w:spacing w:after="0"/>
        <w:ind w:left="0"/>
        <w:jc w:val="both"/>
      </w:pPr>
      <w:r>
        <w:rPr>
          <w:rFonts w:ascii="Times New Roman"/>
          <w:b w:val="false"/>
          <w:i w:val="false"/>
          <w:color w:val="000000"/>
          <w:sz w:val="28"/>
        </w:rPr>
        <w:t>
      Шекараларында: Светлый Жаркөл ауылы.</w:t>
      </w:r>
    </w:p>
    <w:bookmarkEnd w:id="150"/>
    <w:bookmarkStart w:name="z165" w:id="151"/>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Светлый Жаркөл ауылы, Пионерская көшесі, 9, Қостанай облысы әкімдігі денсаулық сақтау басқармасының "Қостанай аудандық ауруханасы" коммуналдық мемлекеттік кәсіпорнының Светлый Жаркөл ауылы медициналық пунктінің ғимараты.</w:t>
      </w:r>
    </w:p>
    <w:bookmarkEnd w:id="151"/>
    <w:bookmarkStart w:name="z166" w:id="152"/>
    <w:p>
      <w:pPr>
        <w:spacing w:after="0"/>
        <w:ind w:left="0"/>
        <w:jc w:val="both"/>
      </w:pPr>
      <w:r>
        <w:rPr>
          <w:rFonts w:ascii="Times New Roman"/>
          <w:b w:val="false"/>
          <w:i w:val="false"/>
          <w:color w:val="000000"/>
          <w:sz w:val="28"/>
        </w:rPr>
        <w:t>
      № 578 сайлау учаскесі</w:t>
      </w:r>
    </w:p>
    <w:bookmarkEnd w:id="152"/>
    <w:bookmarkStart w:name="z167" w:id="153"/>
    <w:p>
      <w:pPr>
        <w:spacing w:after="0"/>
        <w:ind w:left="0"/>
        <w:jc w:val="both"/>
      </w:pPr>
      <w:r>
        <w:rPr>
          <w:rFonts w:ascii="Times New Roman"/>
          <w:b w:val="false"/>
          <w:i w:val="false"/>
          <w:color w:val="000000"/>
          <w:sz w:val="28"/>
        </w:rPr>
        <w:t>
      Шекараларында: Надеждинка ауылы, Майалап ауылы.</w:t>
      </w:r>
    </w:p>
    <w:bookmarkEnd w:id="153"/>
    <w:bookmarkStart w:name="z168" w:id="154"/>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Надеждинка ауылы, Школьная көшесі, 1, Қостанай облысы әкімдігі білім басқармасының "Қостанай ауданы білім бөлімінің Надеждин жалпы білім беретін мектебі" коммуналдық мемлекеттік мекемесінің ғимараты.</w:t>
      </w:r>
    </w:p>
    <w:bookmarkEnd w:id="154"/>
    <w:bookmarkStart w:name="z169" w:id="155"/>
    <w:p>
      <w:pPr>
        <w:spacing w:after="0"/>
        <w:ind w:left="0"/>
        <w:jc w:val="both"/>
      </w:pPr>
      <w:r>
        <w:rPr>
          <w:rFonts w:ascii="Times New Roman"/>
          <w:b w:val="false"/>
          <w:i w:val="false"/>
          <w:color w:val="000000"/>
          <w:sz w:val="28"/>
        </w:rPr>
        <w:t>
      № 579 сайлау учаскесі</w:t>
      </w:r>
    </w:p>
    <w:bookmarkEnd w:id="155"/>
    <w:bookmarkStart w:name="z170" w:id="156"/>
    <w:p>
      <w:pPr>
        <w:spacing w:after="0"/>
        <w:ind w:left="0"/>
        <w:jc w:val="both"/>
      </w:pPr>
      <w:r>
        <w:rPr>
          <w:rFonts w:ascii="Times New Roman"/>
          <w:b w:val="false"/>
          <w:i w:val="false"/>
          <w:color w:val="000000"/>
          <w:sz w:val="28"/>
        </w:rPr>
        <w:t>
      Шекараларында: Озерное ауылы.</w:t>
      </w:r>
    </w:p>
    <w:bookmarkEnd w:id="156"/>
    <w:bookmarkStart w:name="z171" w:id="157"/>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Озерное ауылы, Ленин көшесі, 2, Қостанай ауданы әкімдігінің "Мәдениет және тілдерді дамыту бөлімі" мемлекеттік мекемесінің "Мәдени - демалыс орталығы" коммуналдық мемлекеттік қазыналық кәсіпорнының Озерный ауылдық мәдениет үйінің ғимараты.</w:t>
      </w:r>
    </w:p>
    <w:bookmarkEnd w:id="157"/>
    <w:bookmarkStart w:name="z172" w:id="158"/>
    <w:p>
      <w:pPr>
        <w:spacing w:after="0"/>
        <w:ind w:left="0"/>
        <w:jc w:val="both"/>
      </w:pPr>
      <w:r>
        <w:rPr>
          <w:rFonts w:ascii="Times New Roman"/>
          <w:b w:val="false"/>
          <w:i w:val="false"/>
          <w:color w:val="000000"/>
          <w:sz w:val="28"/>
        </w:rPr>
        <w:t>
      № 580 сайлау учаскесі</w:t>
      </w:r>
    </w:p>
    <w:bookmarkEnd w:id="158"/>
    <w:bookmarkStart w:name="z173" w:id="159"/>
    <w:p>
      <w:pPr>
        <w:spacing w:after="0"/>
        <w:ind w:left="0"/>
        <w:jc w:val="both"/>
      </w:pPr>
      <w:r>
        <w:rPr>
          <w:rFonts w:ascii="Times New Roman"/>
          <w:b w:val="false"/>
          <w:i w:val="false"/>
          <w:color w:val="000000"/>
          <w:sz w:val="28"/>
        </w:rPr>
        <w:t>
      Шекараларында: Молокановка ауылы.</w:t>
      </w:r>
    </w:p>
    <w:bookmarkEnd w:id="159"/>
    <w:bookmarkStart w:name="z174" w:id="160"/>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Молокановка ауылы, Школьная көшесі, 6, Қостанай облысы әкімдігі білім басқармасының "Қостанай ауданы білім бөлімінің Молоканов негізгі орта мектебі" коммуналдық мемлекеттік мекемесінің ғимараты.</w:t>
      </w:r>
    </w:p>
    <w:bookmarkEnd w:id="160"/>
    <w:bookmarkStart w:name="z175" w:id="161"/>
    <w:p>
      <w:pPr>
        <w:spacing w:after="0"/>
        <w:ind w:left="0"/>
        <w:jc w:val="both"/>
      </w:pPr>
      <w:r>
        <w:rPr>
          <w:rFonts w:ascii="Times New Roman"/>
          <w:b w:val="false"/>
          <w:i w:val="false"/>
          <w:color w:val="000000"/>
          <w:sz w:val="28"/>
        </w:rPr>
        <w:t>
      № 581 сайлау учаскесі</w:t>
      </w:r>
    </w:p>
    <w:bookmarkEnd w:id="161"/>
    <w:bookmarkStart w:name="z176" w:id="162"/>
    <w:p>
      <w:pPr>
        <w:spacing w:after="0"/>
        <w:ind w:left="0"/>
        <w:jc w:val="both"/>
      </w:pPr>
      <w:r>
        <w:rPr>
          <w:rFonts w:ascii="Times New Roman"/>
          <w:b w:val="false"/>
          <w:i w:val="false"/>
          <w:color w:val="000000"/>
          <w:sz w:val="28"/>
        </w:rPr>
        <w:t>
      Шекараларында: Нечаевка ауылы.</w:t>
      </w:r>
    </w:p>
    <w:bookmarkEnd w:id="162"/>
    <w:bookmarkStart w:name="z177" w:id="163"/>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Нечаевка ауылы, Абай көшесі, 46 А, Қостанай облысы әкімдігі білім басқармасының "Қостанай ауданы білім бөлімінің Нечаев негізгі орта мектебі" коммуналдық мемлекеттік мекемесінің ғимараты.</w:t>
      </w:r>
    </w:p>
    <w:bookmarkEnd w:id="163"/>
    <w:bookmarkStart w:name="z178" w:id="164"/>
    <w:p>
      <w:pPr>
        <w:spacing w:after="0"/>
        <w:ind w:left="0"/>
        <w:jc w:val="both"/>
      </w:pPr>
      <w:r>
        <w:rPr>
          <w:rFonts w:ascii="Times New Roman"/>
          <w:b w:val="false"/>
          <w:i w:val="false"/>
          <w:color w:val="000000"/>
          <w:sz w:val="28"/>
        </w:rPr>
        <w:t>
      № 582 сайлау учаскесі</w:t>
      </w:r>
    </w:p>
    <w:bookmarkEnd w:id="164"/>
    <w:bookmarkStart w:name="z179" w:id="165"/>
    <w:p>
      <w:pPr>
        <w:spacing w:after="0"/>
        <w:ind w:left="0"/>
        <w:jc w:val="both"/>
      </w:pPr>
      <w:r>
        <w:rPr>
          <w:rFonts w:ascii="Times New Roman"/>
          <w:b w:val="false"/>
          <w:i w:val="false"/>
          <w:color w:val="000000"/>
          <w:sz w:val="28"/>
        </w:rPr>
        <w:t>
      Шекараларында: Октябрское ауылы, Лиманное ауылы.</w:t>
      </w:r>
    </w:p>
    <w:bookmarkEnd w:id="165"/>
    <w:bookmarkStart w:name="z180" w:id="166"/>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Октябрское ауылы, Ленинградская көшесі, 2 А, Қостанай ауданы әкімдігінің "Мәдениет және тілдерді дамыту бөлімі" мемлекеттік мекемесінің "Мәдени - демалыс орталығы" коммуналдық мемлекеттік қазыналық кәсіпорнының Октябрь ауылдық мәдениет үйінің ғимараты.</w:t>
      </w:r>
    </w:p>
    <w:bookmarkEnd w:id="166"/>
    <w:bookmarkStart w:name="z181" w:id="167"/>
    <w:p>
      <w:pPr>
        <w:spacing w:after="0"/>
        <w:ind w:left="0"/>
        <w:jc w:val="both"/>
      </w:pPr>
      <w:r>
        <w:rPr>
          <w:rFonts w:ascii="Times New Roman"/>
          <w:b w:val="false"/>
          <w:i w:val="false"/>
          <w:color w:val="000000"/>
          <w:sz w:val="28"/>
        </w:rPr>
        <w:t>
      № 583 сайлау учаскесі</w:t>
      </w:r>
    </w:p>
    <w:bookmarkEnd w:id="167"/>
    <w:bookmarkStart w:name="z182" w:id="168"/>
    <w:p>
      <w:pPr>
        <w:spacing w:after="0"/>
        <w:ind w:left="0"/>
        <w:jc w:val="both"/>
      </w:pPr>
      <w:r>
        <w:rPr>
          <w:rFonts w:ascii="Times New Roman"/>
          <w:b w:val="false"/>
          <w:i w:val="false"/>
          <w:color w:val="000000"/>
          <w:sz w:val="28"/>
        </w:rPr>
        <w:t>
      Шекараларында: Рыбное ауылы.</w:t>
      </w:r>
    </w:p>
    <w:bookmarkEnd w:id="168"/>
    <w:bookmarkStart w:name="z183" w:id="169"/>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Рыбное ауылы, Школьная көшесі, 1, Қостанай облысы әкімдігі білім басқармасының "Қостанай ауданы білім бөлімінің Рыбный бастауыш мектебі" коммуналдық мемлекеттік мекемесінің ғимараты.</w:t>
      </w:r>
    </w:p>
    <w:bookmarkEnd w:id="169"/>
    <w:bookmarkStart w:name="z184" w:id="170"/>
    <w:p>
      <w:pPr>
        <w:spacing w:after="0"/>
        <w:ind w:left="0"/>
        <w:jc w:val="both"/>
      </w:pPr>
      <w:r>
        <w:rPr>
          <w:rFonts w:ascii="Times New Roman"/>
          <w:b w:val="false"/>
          <w:i w:val="false"/>
          <w:color w:val="000000"/>
          <w:sz w:val="28"/>
        </w:rPr>
        <w:t>
      № 584 сайлау учаскесі</w:t>
      </w:r>
    </w:p>
    <w:bookmarkEnd w:id="170"/>
    <w:bookmarkStart w:name="z185" w:id="171"/>
    <w:p>
      <w:pPr>
        <w:spacing w:after="0"/>
        <w:ind w:left="0"/>
        <w:jc w:val="both"/>
      </w:pPr>
      <w:r>
        <w:rPr>
          <w:rFonts w:ascii="Times New Roman"/>
          <w:b w:val="false"/>
          <w:i w:val="false"/>
          <w:color w:val="000000"/>
          <w:sz w:val="28"/>
        </w:rPr>
        <w:t>
      Шекараларында: Шоққарағай ауылы.</w:t>
      </w:r>
    </w:p>
    <w:bookmarkEnd w:id="171"/>
    <w:bookmarkStart w:name="z186" w:id="172"/>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Шоққарағай ауылы, Школьная көшесі, 6, Қостанай облысы әкімдігі денсаулық сақтау басқармасының "Қостанай аудандық ауруханасы" коммуналдық мемлекеттік кәсіпорнының Шоққарағай медициналық пунктінің ғимараты.</w:t>
      </w:r>
    </w:p>
    <w:bookmarkEnd w:id="172"/>
    <w:bookmarkStart w:name="z187" w:id="173"/>
    <w:p>
      <w:pPr>
        <w:spacing w:after="0"/>
        <w:ind w:left="0"/>
        <w:jc w:val="both"/>
      </w:pPr>
      <w:r>
        <w:rPr>
          <w:rFonts w:ascii="Times New Roman"/>
          <w:b w:val="false"/>
          <w:i w:val="false"/>
          <w:color w:val="000000"/>
          <w:sz w:val="28"/>
        </w:rPr>
        <w:t>
      № 586 сайлау учаскесі</w:t>
      </w:r>
    </w:p>
    <w:bookmarkEnd w:id="173"/>
    <w:bookmarkStart w:name="z188" w:id="174"/>
    <w:p>
      <w:pPr>
        <w:spacing w:after="0"/>
        <w:ind w:left="0"/>
        <w:jc w:val="both"/>
      </w:pPr>
      <w:r>
        <w:rPr>
          <w:rFonts w:ascii="Times New Roman"/>
          <w:b w:val="false"/>
          <w:i w:val="false"/>
          <w:color w:val="000000"/>
          <w:sz w:val="28"/>
        </w:rPr>
        <w:t>
      Шекараларында: Половниковка ауылы.</w:t>
      </w:r>
    </w:p>
    <w:bookmarkEnd w:id="174"/>
    <w:bookmarkStart w:name="z189" w:id="175"/>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Половниковка ауылы, Гагарин көшесі, 24, Қостанай облысы әкімдігі білім басқармасының "Қостанай ауданы білім бөлімінің Половников жалпы білім беретін мектебі" коммуналдық мемлекеттік мекемесінің ғимараты.</w:t>
      </w:r>
    </w:p>
    <w:bookmarkEnd w:id="175"/>
    <w:bookmarkStart w:name="z190" w:id="176"/>
    <w:p>
      <w:pPr>
        <w:spacing w:after="0"/>
        <w:ind w:left="0"/>
        <w:jc w:val="both"/>
      </w:pPr>
      <w:r>
        <w:rPr>
          <w:rFonts w:ascii="Times New Roman"/>
          <w:b w:val="false"/>
          <w:i w:val="false"/>
          <w:color w:val="000000"/>
          <w:sz w:val="28"/>
        </w:rPr>
        <w:t>
      № 587 сайлау учаскесі</w:t>
      </w:r>
    </w:p>
    <w:bookmarkEnd w:id="176"/>
    <w:bookmarkStart w:name="z191" w:id="177"/>
    <w:p>
      <w:pPr>
        <w:spacing w:after="0"/>
        <w:ind w:left="0"/>
        <w:jc w:val="both"/>
      </w:pPr>
      <w:r>
        <w:rPr>
          <w:rFonts w:ascii="Times New Roman"/>
          <w:b w:val="false"/>
          <w:i w:val="false"/>
          <w:color w:val="000000"/>
          <w:sz w:val="28"/>
        </w:rPr>
        <w:t>
      Шекараларында: Константиновка ауылы.</w:t>
      </w:r>
    </w:p>
    <w:bookmarkEnd w:id="177"/>
    <w:bookmarkStart w:name="z192" w:id="178"/>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Константиновка ауылы, Терешкова көшесі, 35, Қостанай облысы әкімдігі білім басқармасының "Қостанай ауданы білім бөлімінің Константинов негізгі орта мектебі" коммуналдық мемлекеттік мекемесінің ғимараты.</w:t>
      </w:r>
    </w:p>
    <w:bookmarkEnd w:id="178"/>
    <w:bookmarkStart w:name="z193" w:id="179"/>
    <w:p>
      <w:pPr>
        <w:spacing w:after="0"/>
        <w:ind w:left="0"/>
        <w:jc w:val="both"/>
      </w:pPr>
      <w:r>
        <w:rPr>
          <w:rFonts w:ascii="Times New Roman"/>
          <w:b w:val="false"/>
          <w:i w:val="false"/>
          <w:color w:val="000000"/>
          <w:sz w:val="28"/>
        </w:rPr>
        <w:t>
      № 588 сайлау учаскесі</w:t>
      </w:r>
    </w:p>
    <w:bookmarkEnd w:id="179"/>
    <w:bookmarkStart w:name="z194" w:id="180"/>
    <w:p>
      <w:pPr>
        <w:spacing w:after="0"/>
        <w:ind w:left="0"/>
        <w:jc w:val="both"/>
      </w:pPr>
      <w:r>
        <w:rPr>
          <w:rFonts w:ascii="Times New Roman"/>
          <w:b w:val="false"/>
          <w:i w:val="false"/>
          <w:color w:val="000000"/>
          <w:sz w:val="28"/>
        </w:rPr>
        <w:t>
      Шекараларында: Садчиковка ауылы.</w:t>
      </w:r>
    </w:p>
    <w:bookmarkEnd w:id="180"/>
    <w:bookmarkStart w:name="z195" w:id="181"/>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Садчиковка ауылы, Ленин көшесі, 187, Қостанай облысы әкімдігі білім басқармасының "Қостанай ауданы білім бөлімінің Садчиков жалпы білім беретін мектебі" коммуналдық мемлекеттік мекемесінің ғимараты.</w:t>
      </w:r>
    </w:p>
    <w:bookmarkEnd w:id="181"/>
    <w:bookmarkStart w:name="z196" w:id="182"/>
    <w:p>
      <w:pPr>
        <w:spacing w:after="0"/>
        <w:ind w:left="0"/>
        <w:jc w:val="both"/>
      </w:pPr>
      <w:r>
        <w:rPr>
          <w:rFonts w:ascii="Times New Roman"/>
          <w:b w:val="false"/>
          <w:i w:val="false"/>
          <w:color w:val="000000"/>
          <w:sz w:val="28"/>
        </w:rPr>
        <w:t>
      № 589 сайлау учаскесі</w:t>
      </w:r>
    </w:p>
    <w:bookmarkEnd w:id="182"/>
    <w:bookmarkStart w:name="z197" w:id="183"/>
    <w:p>
      <w:pPr>
        <w:spacing w:after="0"/>
        <w:ind w:left="0"/>
        <w:jc w:val="both"/>
      </w:pPr>
      <w:r>
        <w:rPr>
          <w:rFonts w:ascii="Times New Roman"/>
          <w:b w:val="false"/>
          <w:i w:val="false"/>
          <w:color w:val="000000"/>
          <w:sz w:val="28"/>
        </w:rPr>
        <w:t>
      Шекараларында: Бегежан ауылы.</w:t>
      </w:r>
    </w:p>
    <w:bookmarkEnd w:id="183"/>
    <w:bookmarkStart w:name="z198" w:id="184"/>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Бегежан ауылы, Школьная көшесі, 1, Қостанай облысы әкімдігі білім басқармасының "Қостанай ауданы білім бөлімінің Бегежан бастауыш мектебі" коммуналдық мемлекеттік мекемесінің ғимараты.</w:t>
      </w:r>
    </w:p>
    <w:bookmarkEnd w:id="184"/>
    <w:bookmarkStart w:name="z199" w:id="185"/>
    <w:p>
      <w:pPr>
        <w:spacing w:after="0"/>
        <w:ind w:left="0"/>
        <w:jc w:val="both"/>
      </w:pPr>
      <w:r>
        <w:rPr>
          <w:rFonts w:ascii="Times New Roman"/>
          <w:b w:val="false"/>
          <w:i w:val="false"/>
          <w:color w:val="000000"/>
          <w:sz w:val="28"/>
        </w:rPr>
        <w:t>
      № 590 сайлау округі</w:t>
      </w:r>
    </w:p>
    <w:bookmarkEnd w:id="185"/>
    <w:bookmarkStart w:name="z200" w:id="186"/>
    <w:p>
      <w:pPr>
        <w:spacing w:after="0"/>
        <w:ind w:left="0"/>
        <w:jc w:val="both"/>
      </w:pPr>
      <w:r>
        <w:rPr>
          <w:rFonts w:ascii="Times New Roman"/>
          <w:b w:val="false"/>
          <w:i w:val="false"/>
          <w:color w:val="000000"/>
          <w:sz w:val="28"/>
        </w:rPr>
        <w:t>
      Шекараларында: Ульяновское ауылы.</w:t>
      </w:r>
    </w:p>
    <w:bookmarkEnd w:id="186"/>
    <w:bookmarkStart w:name="z201" w:id="187"/>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Ульяновское ауылы, Ленин көшесі, 1, Қостанай облысы әкімдігі білім басқармасының "Қостанай ауданы білім бөлімінің Ульянов негізгі орта мектебі" коммуналдық мемлекеттік мекемесінің ғимараты.</w:t>
      </w:r>
    </w:p>
    <w:bookmarkEnd w:id="187"/>
    <w:bookmarkStart w:name="z202" w:id="188"/>
    <w:p>
      <w:pPr>
        <w:spacing w:after="0"/>
        <w:ind w:left="0"/>
        <w:jc w:val="both"/>
      </w:pPr>
      <w:r>
        <w:rPr>
          <w:rFonts w:ascii="Times New Roman"/>
          <w:b w:val="false"/>
          <w:i w:val="false"/>
          <w:color w:val="000000"/>
          <w:sz w:val="28"/>
        </w:rPr>
        <w:t>
      № 591 сайлау учаскесі</w:t>
      </w:r>
    </w:p>
    <w:bookmarkEnd w:id="188"/>
    <w:bookmarkStart w:name="z203" w:id="189"/>
    <w:p>
      <w:pPr>
        <w:spacing w:after="0"/>
        <w:ind w:left="0"/>
        <w:jc w:val="both"/>
      </w:pPr>
      <w:r>
        <w:rPr>
          <w:rFonts w:ascii="Times New Roman"/>
          <w:b w:val="false"/>
          <w:i w:val="false"/>
          <w:color w:val="000000"/>
          <w:sz w:val="28"/>
        </w:rPr>
        <w:t>
      Шекараларында: Суриковка ауылы.</w:t>
      </w:r>
    </w:p>
    <w:bookmarkEnd w:id="189"/>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Суриковка ауылы, Комсомольская көшесі, 3, Қостанай ауданы әкімдігінің "Мәдениет және тілдерді дамыту бөлімі" мемлекеттік мекемесінің "Қостанай аудандық орталықтандырылған кітапхана жүйесі" мемлекеттік мекемесі Суриков ауылдық кітапханасының ғимараты.</w:t>
      </w:r>
    </w:p>
    <w:p>
      <w:pPr>
        <w:spacing w:after="0"/>
        <w:ind w:left="0"/>
        <w:jc w:val="both"/>
      </w:pPr>
      <w:r>
        <w:rPr>
          <w:rFonts w:ascii="Times New Roman"/>
          <w:b w:val="false"/>
          <w:i w:val="false"/>
          <w:color w:val="000000"/>
          <w:sz w:val="28"/>
        </w:rPr>
        <w:t>
      № 592 сайлау учаскесі</w:t>
      </w:r>
    </w:p>
    <w:p>
      <w:pPr>
        <w:spacing w:after="0"/>
        <w:ind w:left="0"/>
        <w:jc w:val="both"/>
      </w:pPr>
      <w:r>
        <w:rPr>
          <w:rFonts w:ascii="Times New Roman"/>
          <w:b w:val="false"/>
          <w:i w:val="false"/>
          <w:color w:val="000000"/>
          <w:sz w:val="28"/>
        </w:rPr>
        <w:t>
      Шекараларында: Шишкинское ауылы.</w:t>
      </w:r>
    </w:p>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Шишкинское ауылы, Гагарин көшесі, 2, Қостанай облысы әкімдігі білім басқармасының "Қостанай ауданы білім бөлімінің Шишкин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 593 сайлау учаскесі</w:t>
      </w:r>
    </w:p>
    <w:p>
      <w:pPr>
        <w:spacing w:after="0"/>
        <w:ind w:left="0"/>
        <w:jc w:val="both"/>
      </w:pPr>
      <w:r>
        <w:rPr>
          <w:rFonts w:ascii="Times New Roman"/>
          <w:b w:val="false"/>
          <w:i w:val="false"/>
          <w:color w:val="000000"/>
          <w:sz w:val="28"/>
        </w:rPr>
        <w:t>
      Заречное ауылының шекараларында: Северный шағын ауданы.</w:t>
      </w:r>
    </w:p>
    <w:p>
      <w:pPr>
        <w:spacing w:after="0"/>
        <w:ind w:left="0"/>
        <w:jc w:val="both"/>
      </w:pPr>
      <w:r>
        <w:rPr>
          <w:rFonts w:ascii="Times New Roman"/>
          <w:b w:val="false"/>
          <w:i w:val="false"/>
          <w:color w:val="000000"/>
          <w:sz w:val="28"/>
        </w:rPr>
        <w:t>
      Сайлау учаскесінің орналасқан жері: Қостанай облысы, Қостанай ауданы, Заречное ауылы, Северный шағын ауданы, 1, Қостанай облысы әкімдігі білім басқармасының "Қостанай ауданы білім бөлімінің мемлекеттік тілде оқытатын Заречный жалпы білім беретін мектебі" коммуналдық мемлекеттік мекемесінің ғимараты.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2020 жылғы 13 наурыздағы</w:t>
            </w:r>
            <w:r>
              <w:br/>
            </w:r>
            <w:r>
              <w:rPr>
                <w:rFonts w:ascii="Times New Roman"/>
                <w:b w:val="false"/>
                <w:i w:val="false"/>
                <w:color w:val="000000"/>
                <w:sz w:val="20"/>
              </w:rPr>
              <w:t>№ 1 шешіміне</w:t>
            </w:r>
            <w:r>
              <w:br/>
            </w:r>
            <w:r>
              <w:rPr>
                <w:rFonts w:ascii="Times New Roman"/>
                <w:b w:val="false"/>
                <w:i w:val="false"/>
                <w:color w:val="000000"/>
                <w:sz w:val="20"/>
              </w:rPr>
              <w:t>2-қосымша</w:t>
            </w:r>
          </w:p>
        </w:tc>
      </w:tr>
    </w:tbl>
    <w:bookmarkStart w:name="z205" w:id="190"/>
    <w:p>
      <w:pPr>
        <w:spacing w:after="0"/>
        <w:ind w:left="0"/>
        <w:jc w:val="left"/>
      </w:pPr>
      <w:r>
        <w:rPr>
          <w:rFonts w:ascii="Times New Roman"/>
          <w:b/>
          <w:i w:val="false"/>
          <w:color w:val="000000"/>
        </w:rPr>
        <w:t xml:space="preserve"> Қостанай ауданы әкімінің күші жойылған кейбір шешімдерінің тізбесі</w:t>
      </w:r>
    </w:p>
    <w:bookmarkEnd w:id="190"/>
    <w:bookmarkStart w:name="z206" w:id="191"/>
    <w:p>
      <w:pPr>
        <w:spacing w:after="0"/>
        <w:ind w:left="0"/>
        <w:jc w:val="both"/>
      </w:pPr>
      <w:r>
        <w:rPr>
          <w:rFonts w:ascii="Times New Roman"/>
          <w:b w:val="false"/>
          <w:i w:val="false"/>
          <w:color w:val="000000"/>
          <w:sz w:val="28"/>
        </w:rPr>
        <w:t xml:space="preserve">
      1. Қостанай ауданы әкімінің "Қостанай ауданында сайлау учаскелерін құру туралы" 2014 жылғы 12 наурыздағы </w:t>
      </w:r>
      <w:r>
        <w:rPr>
          <w:rFonts w:ascii="Times New Roman"/>
          <w:b w:val="false"/>
          <w:i w:val="false"/>
          <w:color w:val="000000"/>
          <w:sz w:val="28"/>
        </w:rPr>
        <w:t>№ 1</w:t>
      </w:r>
      <w:r>
        <w:rPr>
          <w:rFonts w:ascii="Times New Roman"/>
          <w:b w:val="false"/>
          <w:i w:val="false"/>
          <w:color w:val="000000"/>
          <w:sz w:val="28"/>
        </w:rPr>
        <w:t xml:space="preserve"> шешімі (2014 жылғы 28 наурызда "Арна" газетінде жарияланған, Нормативтік құқықтық актілерді мемлекеттік тіркеу тізілімінде № 4525 болып тіркелген);</w:t>
      </w:r>
    </w:p>
    <w:bookmarkEnd w:id="191"/>
    <w:bookmarkStart w:name="z207" w:id="192"/>
    <w:p>
      <w:pPr>
        <w:spacing w:after="0"/>
        <w:ind w:left="0"/>
        <w:jc w:val="both"/>
      </w:pPr>
      <w:r>
        <w:rPr>
          <w:rFonts w:ascii="Times New Roman"/>
          <w:b w:val="false"/>
          <w:i w:val="false"/>
          <w:color w:val="000000"/>
          <w:sz w:val="28"/>
        </w:rPr>
        <w:t xml:space="preserve">
      2. Қостанай ауданы әкімінің "Әкімнің 2014 жылғы 12 наурыздағы № 1 "Қостанай ауданында сайлау учаскелерін құру туралы" шешіміне өзгерістер енгізу туралы" 2015 жылғы 21 қыркүйектегі </w:t>
      </w:r>
      <w:r>
        <w:rPr>
          <w:rFonts w:ascii="Times New Roman"/>
          <w:b w:val="false"/>
          <w:i w:val="false"/>
          <w:color w:val="000000"/>
          <w:sz w:val="28"/>
        </w:rPr>
        <w:t>№ 1</w:t>
      </w:r>
      <w:r>
        <w:rPr>
          <w:rFonts w:ascii="Times New Roman"/>
          <w:b w:val="false"/>
          <w:i w:val="false"/>
          <w:color w:val="000000"/>
          <w:sz w:val="28"/>
        </w:rPr>
        <w:t xml:space="preserve"> шешімі (2015 жылғы 8 қазанда "Арна" газетінде жарияланған, Нормативтік құқықтық актілерді мемлекеттік тіркеу тізілімінде № 5917 болып тіркелген);</w:t>
      </w:r>
    </w:p>
    <w:bookmarkEnd w:id="192"/>
    <w:bookmarkStart w:name="z208" w:id="193"/>
    <w:p>
      <w:pPr>
        <w:spacing w:after="0"/>
        <w:ind w:left="0"/>
        <w:jc w:val="both"/>
      </w:pPr>
      <w:r>
        <w:rPr>
          <w:rFonts w:ascii="Times New Roman"/>
          <w:b w:val="false"/>
          <w:i w:val="false"/>
          <w:color w:val="000000"/>
          <w:sz w:val="28"/>
        </w:rPr>
        <w:t xml:space="preserve">
      3. Қостанай ауданы әкімінің "Әкімінің 2014 жылғы 12 наурыздағы № 1 "Қостанай ауданында сайлау учаскелерін құру туралы" шешіміне өзгерістер енгізу туралы" 2016 жылғы 7 шілдедегі </w:t>
      </w:r>
      <w:r>
        <w:rPr>
          <w:rFonts w:ascii="Times New Roman"/>
          <w:b w:val="false"/>
          <w:i w:val="false"/>
          <w:color w:val="000000"/>
          <w:sz w:val="28"/>
        </w:rPr>
        <w:t>№ 2</w:t>
      </w:r>
      <w:r>
        <w:rPr>
          <w:rFonts w:ascii="Times New Roman"/>
          <w:b w:val="false"/>
          <w:i w:val="false"/>
          <w:color w:val="000000"/>
          <w:sz w:val="28"/>
        </w:rPr>
        <w:t xml:space="preserve"> шешімі (2016 жылғы 18 тамызда "Арна" газетінде жарияланған, Нормативтік құқықтық актілерді мемлекеттік тіркеу тізілімінде № 6576 болып тіркелген);</w:t>
      </w:r>
    </w:p>
    <w:bookmarkEnd w:id="193"/>
    <w:bookmarkStart w:name="z209" w:id="194"/>
    <w:p>
      <w:pPr>
        <w:spacing w:after="0"/>
        <w:ind w:left="0"/>
        <w:jc w:val="both"/>
      </w:pPr>
      <w:r>
        <w:rPr>
          <w:rFonts w:ascii="Times New Roman"/>
          <w:b w:val="false"/>
          <w:i w:val="false"/>
          <w:color w:val="000000"/>
          <w:sz w:val="28"/>
        </w:rPr>
        <w:t xml:space="preserve">
      4. Қостанай ауданы әкімінің "Қостанай ауданы әкімінің 2014 жылғы 12 наурыздағы № 1 "Қостанай ауданында сайлау учаскелерін құру туралы" шешіміне өзгерістер енгізу туралы" 2017 жылғы 16 мамырдағы </w:t>
      </w:r>
      <w:r>
        <w:rPr>
          <w:rFonts w:ascii="Times New Roman"/>
          <w:b w:val="false"/>
          <w:i w:val="false"/>
          <w:color w:val="000000"/>
          <w:sz w:val="28"/>
        </w:rPr>
        <w:t>№ 2</w:t>
      </w:r>
      <w:r>
        <w:rPr>
          <w:rFonts w:ascii="Times New Roman"/>
          <w:b w:val="false"/>
          <w:i w:val="false"/>
          <w:color w:val="000000"/>
          <w:sz w:val="28"/>
        </w:rPr>
        <w:t xml:space="preserve"> шешімі (2017 жылғы 22 маусымда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7107 болып тіркелген);</w:t>
      </w:r>
    </w:p>
    <w:bookmarkEnd w:id="194"/>
    <w:bookmarkStart w:name="z210" w:id="195"/>
    <w:p>
      <w:pPr>
        <w:spacing w:after="0"/>
        <w:ind w:left="0"/>
        <w:jc w:val="both"/>
      </w:pPr>
      <w:r>
        <w:rPr>
          <w:rFonts w:ascii="Times New Roman"/>
          <w:b w:val="false"/>
          <w:i w:val="false"/>
          <w:color w:val="000000"/>
          <w:sz w:val="28"/>
        </w:rPr>
        <w:t xml:space="preserve">
      5. Қостанай ауданы әкімінің "Қостанай ауданы әкімінің 2014 жылғы 12 наурыздағы № 1 "Қостанай ауданында сайлау учаскелерін құру туралы" шешіміне өзгерістер енгізу туралы" 2017 жылғы 6 желтоқсандағы </w:t>
      </w:r>
      <w:r>
        <w:rPr>
          <w:rFonts w:ascii="Times New Roman"/>
          <w:b w:val="false"/>
          <w:i w:val="false"/>
          <w:color w:val="000000"/>
          <w:sz w:val="28"/>
        </w:rPr>
        <w:t>№ 3</w:t>
      </w:r>
      <w:r>
        <w:rPr>
          <w:rFonts w:ascii="Times New Roman"/>
          <w:b w:val="false"/>
          <w:i w:val="false"/>
          <w:color w:val="000000"/>
          <w:sz w:val="28"/>
        </w:rPr>
        <w:t xml:space="preserve"> шешімі (2017 жылғы 28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7402 болып тіркелген);</w:t>
      </w:r>
    </w:p>
    <w:bookmarkEnd w:id="195"/>
    <w:bookmarkStart w:name="z211" w:id="196"/>
    <w:p>
      <w:pPr>
        <w:spacing w:after="0"/>
        <w:ind w:left="0"/>
        <w:jc w:val="both"/>
      </w:pPr>
      <w:r>
        <w:rPr>
          <w:rFonts w:ascii="Times New Roman"/>
          <w:b w:val="false"/>
          <w:i w:val="false"/>
          <w:color w:val="000000"/>
          <w:sz w:val="28"/>
        </w:rPr>
        <w:t xml:space="preserve">
      6. Қостанай ауданы әкімінің "Қостанай ауданы әкімінің 2014 жылғы 12 наурыздағы № 1 "Қостанай ауданында сайлау учаскелерін құру туралы" шешіміне өзгерістер енгізу туралы" 2018 жылғы 28 маусымдағы </w:t>
      </w:r>
      <w:r>
        <w:rPr>
          <w:rFonts w:ascii="Times New Roman"/>
          <w:b w:val="false"/>
          <w:i w:val="false"/>
          <w:color w:val="000000"/>
          <w:sz w:val="28"/>
        </w:rPr>
        <w:t>№ 4</w:t>
      </w:r>
      <w:r>
        <w:rPr>
          <w:rFonts w:ascii="Times New Roman"/>
          <w:b w:val="false"/>
          <w:i w:val="false"/>
          <w:color w:val="000000"/>
          <w:sz w:val="28"/>
        </w:rPr>
        <w:t xml:space="preserve"> шешімі (2018 жылғы 24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7950 болып тіркелген);</w:t>
      </w:r>
    </w:p>
    <w:bookmarkEnd w:id="196"/>
    <w:bookmarkStart w:name="z212" w:id="197"/>
    <w:p>
      <w:pPr>
        <w:spacing w:after="0"/>
        <w:ind w:left="0"/>
        <w:jc w:val="both"/>
      </w:pPr>
      <w:r>
        <w:rPr>
          <w:rFonts w:ascii="Times New Roman"/>
          <w:b w:val="false"/>
          <w:i w:val="false"/>
          <w:color w:val="000000"/>
          <w:sz w:val="28"/>
        </w:rPr>
        <w:t xml:space="preserve">
      7. Қостанай ауданы әкімінің "Қостанай ауданы әкімінің 2014 жылғы 12 наурыздағы № 1 "Қостанай ауданында сайлау учаскелерін құру туралы" шешіміне өзгерістер енгізу туралы" 2019 жылғы 30 мамырдағы </w:t>
      </w:r>
      <w:r>
        <w:rPr>
          <w:rFonts w:ascii="Times New Roman"/>
          <w:b w:val="false"/>
          <w:i w:val="false"/>
          <w:color w:val="000000"/>
          <w:sz w:val="28"/>
        </w:rPr>
        <w:t>№ 2</w:t>
      </w:r>
      <w:r>
        <w:rPr>
          <w:rFonts w:ascii="Times New Roman"/>
          <w:b w:val="false"/>
          <w:i w:val="false"/>
          <w:color w:val="000000"/>
          <w:sz w:val="28"/>
        </w:rPr>
        <w:t xml:space="preserve"> шешімі (2019 жылғы 10 маусымда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8494 болып тіркелген).</w:t>
      </w:r>
    </w:p>
    <w:bookmarkEnd w:id="1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